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0F0E7"/>
  <w:body>
    <w:p w:rsidR="003E07E7" w:rsidRPr="003E07E7" w:rsidRDefault="00ED1E0D" w:rsidP="003E07E7">
      <w:pPr>
        <w:pStyle w:val="ac"/>
      </w:pPr>
      <w:r w:rsidRPr="003E07E7">
        <w:drawing>
          <wp:anchor distT="0" distB="0" distL="114300" distR="114300" simplePos="0" relativeHeight="251658240" behindDoc="1" locked="0" layoutInCell="1" allowOverlap="1">
            <wp:simplePos x="0" y="0"/>
            <wp:positionH relativeFrom="margin">
              <wp:posOffset>-855128</wp:posOffset>
            </wp:positionH>
            <wp:positionV relativeFrom="margin">
              <wp:posOffset>-522762</wp:posOffset>
            </wp:positionV>
            <wp:extent cx="1114173" cy="1148463"/>
            <wp:effectExtent l="171450" t="171450" r="181227" b="165987"/>
            <wp:wrapNone/>
            <wp:docPr id="19" name="Рисунок 12" descr="C:\Users\Freedom\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Freedom\Desktop\logo!.png"/>
                    <pic:cNvPicPr>
                      <a:picLocks noChangeAspect="1" noChangeArrowheads="1"/>
                    </pic:cNvPicPr>
                  </pic:nvPicPr>
                  <pic:blipFill>
                    <a:blip r:embed="rId8" cstate="print"/>
                    <a:srcRect/>
                    <a:stretch>
                      <a:fillRect/>
                    </a:stretch>
                  </pic:blipFill>
                  <pic:spPr bwMode="auto">
                    <a:xfrm rot="1428649">
                      <a:off x="0" y="0"/>
                      <a:ext cx="1114173" cy="1148463"/>
                    </a:xfrm>
                    <a:prstGeom prst="rect">
                      <a:avLst/>
                    </a:prstGeom>
                    <a:noFill/>
                    <a:ln w="9525">
                      <a:noFill/>
                      <a:miter lim="800000"/>
                      <a:headEnd/>
                      <a:tailEnd/>
                    </a:ln>
                  </pic:spPr>
                </pic:pic>
              </a:graphicData>
            </a:graphic>
          </wp:anchor>
        </w:drawing>
      </w:r>
      <w:r w:rsidR="003E07E7" w:rsidRPr="003E07E7">
        <w:t xml:space="preserve">Светлана </w:t>
      </w:r>
      <w:proofErr w:type="spellStart"/>
      <w:r w:rsidR="003E07E7" w:rsidRPr="003E07E7">
        <w:t>Фус</w:t>
      </w:r>
      <w:proofErr w:type="spellEnd"/>
      <w:r w:rsidR="003E07E7" w:rsidRPr="003E07E7">
        <w:t>: «Летом все обязаны быть стройными»!</w:t>
      </w:r>
    </w:p>
    <w:p w:rsidR="003E07E7" w:rsidRPr="003E07E7" w:rsidRDefault="003E07E7" w:rsidP="003E07E7">
      <w:pPr>
        <w:pBdr>
          <w:top w:val="dashSmallGap" w:sz="4" w:space="1" w:color="auto"/>
          <w:left w:val="dashSmallGap" w:sz="4" w:space="4" w:color="auto"/>
          <w:bottom w:val="dashSmallGap" w:sz="4" w:space="1" w:color="auto"/>
          <w:right w:val="dashSmallGap" w:sz="4" w:space="4" w:color="auto"/>
        </w:pBdr>
        <w:ind w:firstLine="708"/>
        <w:jc w:val="both"/>
        <w:rPr>
          <w:rFonts w:asciiTheme="minorHAnsi" w:hAnsiTheme="minorHAnsi"/>
          <w:szCs w:val="24"/>
        </w:rPr>
      </w:pPr>
      <w:r w:rsidRPr="003E07E7">
        <w:rPr>
          <w:rFonts w:asciiTheme="minorHAnsi" w:hAnsiTheme="minorHAnsi"/>
          <w:szCs w:val="24"/>
        </w:rPr>
        <w:t xml:space="preserve">Вот уже и весна вступила в свои права. Не за горами и теплые летние деньки, которые подарят уникальную возможность продемонстрировать изящную фигуру в стильных нарядах. Но как быть, если с фигурой не все так безоблачно! Интервью главного диетолога украинского шоу </w:t>
      </w:r>
      <w:r w:rsidRPr="003E07E7">
        <w:rPr>
          <w:rFonts w:asciiTheme="minorHAnsi" w:hAnsiTheme="minorHAnsi"/>
          <w:b/>
          <w:bCs/>
          <w:i/>
          <w:iCs/>
          <w:color w:val="000000"/>
          <w:szCs w:val="24"/>
        </w:rPr>
        <w:t xml:space="preserve"> </w:t>
      </w:r>
      <w:r w:rsidRPr="003E07E7">
        <w:rPr>
          <w:rFonts w:asciiTheme="minorHAnsi" w:hAnsiTheme="minorHAnsi"/>
          <w:szCs w:val="24"/>
        </w:rPr>
        <w:t>«</w:t>
      </w:r>
      <w:proofErr w:type="spellStart"/>
      <w:r w:rsidRPr="003E07E7">
        <w:rPr>
          <w:rFonts w:asciiTheme="minorHAnsi" w:hAnsiTheme="minorHAnsi"/>
          <w:szCs w:val="24"/>
        </w:rPr>
        <w:t>Зважен</w:t>
      </w:r>
      <w:proofErr w:type="gramStart"/>
      <w:r w:rsidRPr="003E07E7">
        <w:rPr>
          <w:rFonts w:asciiTheme="minorHAnsi" w:hAnsiTheme="minorHAnsi"/>
          <w:szCs w:val="24"/>
        </w:rPr>
        <w:t>i</w:t>
      </w:r>
      <w:proofErr w:type="spellEnd"/>
      <w:proofErr w:type="gramEnd"/>
      <w:r w:rsidRPr="003E07E7">
        <w:rPr>
          <w:rFonts w:asciiTheme="minorHAnsi" w:hAnsiTheme="minorHAnsi"/>
          <w:szCs w:val="24"/>
        </w:rPr>
        <w:t xml:space="preserve"> та </w:t>
      </w:r>
      <w:proofErr w:type="spellStart"/>
      <w:r w:rsidRPr="003E07E7">
        <w:rPr>
          <w:rFonts w:asciiTheme="minorHAnsi" w:hAnsiTheme="minorHAnsi"/>
          <w:szCs w:val="24"/>
        </w:rPr>
        <w:t>щасливi</w:t>
      </w:r>
      <w:proofErr w:type="spellEnd"/>
      <w:r w:rsidRPr="003E07E7">
        <w:rPr>
          <w:rFonts w:asciiTheme="minorHAnsi" w:hAnsiTheme="minorHAnsi"/>
          <w:szCs w:val="24"/>
        </w:rPr>
        <w:t xml:space="preserve">», Светланы </w:t>
      </w:r>
      <w:proofErr w:type="spellStart"/>
      <w:r w:rsidRPr="003E07E7">
        <w:rPr>
          <w:rFonts w:asciiTheme="minorHAnsi" w:hAnsiTheme="minorHAnsi"/>
          <w:szCs w:val="24"/>
        </w:rPr>
        <w:t>Фус</w:t>
      </w:r>
      <w:proofErr w:type="spellEnd"/>
      <w:r w:rsidRPr="003E07E7">
        <w:rPr>
          <w:rFonts w:asciiTheme="minorHAnsi" w:hAnsiTheme="minorHAnsi"/>
          <w:szCs w:val="24"/>
        </w:rPr>
        <w:t xml:space="preserve">, поможет вам решить этот вопрос раз и навсегда! </w:t>
      </w:r>
    </w:p>
    <w:p w:rsidR="003E07E7" w:rsidRPr="003E07E7" w:rsidRDefault="003E07E7" w:rsidP="003E07E7">
      <w:pPr>
        <w:ind w:firstLine="708"/>
        <w:jc w:val="both"/>
        <w:rPr>
          <w:rFonts w:asciiTheme="minorHAnsi" w:hAnsiTheme="minorHAnsi"/>
          <w:b/>
          <w:i/>
          <w:noProof/>
          <w:color w:val="7030A0"/>
          <w:szCs w:val="24"/>
          <w:lang w:eastAsia="ru-RU"/>
        </w:rPr>
      </w:pPr>
      <w:r w:rsidRPr="003E07E7">
        <w:rPr>
          <w:rFonts w:asciiTheme="minorHAnsi" w:hAnsiTheme="minorHAnsi"/>
          <w:b/>
          <w:i/>
          <w:noProof/>
          <w:color w:val="7030A0"/>
          <w:szCs w:val="24"/>
          <w:lang w:eastAsia="ru-RU"/>
        </w:rPr>
        <w:drawing>
          <wp:anchor distT="0" distB="0" distL="156972" distR="278511" simplePos="0" relativeHeight="251660288" behindDoc="1" locked="0" layoutInCell="1" allowOverlap="1">
            <wp:simplePos x="0" y="0"/>
            <wp:positionH relativeFrom="column">
              <wp:posOffset>-175387</wp:posOffset>
            </wp:positionH>
            <wp:positionV relativeFrom="paragraph">
              <wp:posOffset>109728</wp:posOffset>
            </wp:positionV>
            <wp:extent cx="2047748" cy="3038475"/>
            <wp:effectExtent l="0" t="114300" r="0" b="981075"/>
            <wp:wrapTight wrapText="bothSides">
              <wp:wrapPolygon edited="0">
                <wp:start x="201" y="-813"/>
                <wp:lineTo x="402" y="28574"/>
                <wp:lineTo x="3215" y="28574"/>
                <wp:lineTo x="6229" y="28574"/>
                <wp:lineTo x="19692" y="27626"/>
                <wp:lineTo x="19692" y="18688"/>
                <wp:lineTo x="19893" y="16657"/>
                <wp:lineTo x="19893" y="1490"/>
                <wp:lineTo x="20094" y="135"/>
                <wp:lineTo x="15272" y="-406"/>
                <wp:lineTo x="2210" y="-813"/>
                <wp:lineTo x="201" y="-813"/>
              </wp:wrapPolygon>
            </wp:wrapTight>
            <wp:docPr id="8" name="Рисунок 1" descr="фус.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фус.jpg"/>
                    <pic:cNvPicPr/>
                  </pic:nvPicPr>
                  <pic:blipFill>
                    <a:blip r:embed="rId9" cstate="print"/>
                    <a:stretch>
                      <a:fillRect/>
                    </a:stretch>
                  </pic:blipFill>
                  <pic:spPr>
                    <a:xfrm>
                      <a:off x="0" y="0"/>
                      <a:ext cx="2047748" cy="3038475"/>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anchor>
        </w:drawing>
      </w:r>
      <w:r w:rsidRPr="003E07E7">
        <w:rPr>
          <w:rFonts w:asciiTheme="minorHAnsi" w:hAnsiTheme="minorHAnsi"/>
          <w:b/>
          <w:i/>
          <w:noProof/>
          <w:color w:val="7030A0"/>
          <w:szCs w:val="24"/>
          <w:lang w:eastAsia="ru-RU"/>
        </w:rPr>
        <w:t>-Светлана, здравствуйте! Отлично выглядите, впрочем, как и всегда.</w:t>
      </w:r>
    </w:p>
    <w:p w:rsidR="003E07E7" w:rsidRPr="003E07E7" w:rsidRDefault="003E07E7" w:rsidP="003E07E7">
      <w:pPr>
        <w:ind w:firstLine="708"/>
        <w:jc w:val="both"/>
        <w:rPr>
          <w:rFonts w:asciiTheme="minorHAnsi" w:hAnsiTheme="minorHAnsi"/>
          <w:noProof/>
          <w:szCs w:val="24"/>
          <w:lang w:eastAsia="ru-RU"/>
        </w:rPr>
      </w:pPr>
      <w:r w:rsidRPr="003E07E7">
        <w:rPr>
          <w:rFonts w:asciiTheme="minorHAnsi" w:hAnsiTheme="minorHAnsi"/>
          <w:noProof/>
          <w:szCs w:val="24"/>
          <w:lang w:eastAsia="ru-RU"/>
        </w:rPr>
        <w:t xml:space="preserve">-Спасибо! Очень приятно это слышать! </w:t>
      </w:r>
    </w:p>
    <w:p w:rsidR="003E07E7" w:rsidRPr="003E07E7" w:rsidRDefault="003E07E7" w:rsidP="003E07E7">
      <w:pPr>
        <w:ind w:firstLine="708"/>
        <w:jc w:val="both"/>
        <w:rPr>
          <w:rFonts w:asciiTheme="minorHAnsi" w:hAnsiTheme="minorHAnsi"/>
          <w:noProof/>
          <w:szCs w:val="24"/>
          <w:lang w:eastAsia="ru-RU"/>
        </w:rPr>
      </w:pPr>
      <w:r w:rsidRPr="003E07E7">
        <w:rPr>
          <w:rFonts w:asciiTheme="minorHAnsi" w:hAnsiTheme="minorHAnsi"/>
          <w:noProof/>
          <w:szCs w:val="24"/>
          <w:lang w:eastAsia="ru-RU"/>
        </w:rPr>
        <w:t>-Света, очень хочется узнать у вас крайне важный момент по поводу подготовки своего тела к летнему сезону!</w:t>
      </w:r>
    </w:p>
    <w:p w:rsidR="003E07E7" w:rsidRPr="003E07E7" w:rsidRDefault="003E07E7" w:rsidP="003E07E7">
      <w:pPr>
        <w:ind w:firstLine="708"/>
        <w:jc w:val="both"/>
        <w:rPr>
          <w:rFonts w:asciiTheme="minorHAnsi" w:hAnsiTheme="minorHAnsi"/>
          <w:noProof/>
          <w:szCs w:val="24"/>
          <w:lang w:eastAsia="ru-RU"/>
        </w:rPr>
      </w:pPr>
      <w:r w:rsidRPr="003E07E7">
        <w:rPr>
          <w:rFonts w:asciiTheme="minorHAnsi" w:hAnsiTheme="minorHAnsi"/>
          <w:noProof/>
          <w:szCs w:val="24"/>
          <w:lang w:eastAsia="ru-RU"/>
        </w:rPr>
        <w:t xml:space="preserve">-Да, тема актуальна. Мои клиенты, даже самые знаменитые, впадают в депрессию, когда сбрасывают с себя шубки и куртки, а под ними вместо идеальной фигуры  лишний жирок. </w:t>
      </w:r>
    </w:p>
    <w:p w:rsidR="003E07E7" w:rsidRPr="003E07E7" w:rsidRDefault="003E07E7" w:rsidP="003E07E7">
      <w:pPr>
        <w:ind w:firstLine="708"/>
        <w:jc w:val="both"/>
        <w:rPr>
          <w:rFonts w:asciiTheme="minorHAnsi" w:hAnsiTheme="minorHAnsi"/>
          <w:noProof/>
          <w:szCs w:val="24"/>
          <w:lang w:eastAsia="ru-RU"/>
        </w:rPr>
      </w:pPr>
      <w:r w:rsidRPr="003E07E7">
        <w:rPr>
          <w:rFonts w:asciiTheme="minorHAnsi" w:hAnsiTheme="minorHAnsi"/>
          <w:noProof/>
          <w:szCs w:val="24"/>
          <w:lang w:eastAsia="ru-RU"/>
        </w:rPr>
        <w:t>Такова уж природа, что наш организм за зиму стремится набрать лишние килограммы, защищаясь от холода. А, если прибавить сюда еще и медленный метаболизм – и вот вам повод – спрятать подальше все самые откровенные и нарядные платья.</w:t>
      </w:r>
    </w:p>
    <w:p w:rsidR="003E07E7" w:rsidRPr="003E07E7" w:rsidRDefault="003E07E7" w:rsidP="003E07E7">
      <w:pPr>
        <w:ind w:firstLine="708"/>
        <w:jc w:val="both"/>
        <w:rPr>
          <w:rFonts w:asciiTheme="minorHAnsi" w:hAnsiTheme="minorHAnsi"/>
          <w:noProof/>
          <w:szCs w:val="24"/>
          <w:lang w:eastAsia="ru-RU"/>
        </w:rPr>
      </w:pPr>
      <w:r w:rsidRPr="003E07E7">
        <w:rPr>
          <w:rFonts w:asciiTheme="minorHAnsi" w:hAnsiTheme="minorHAnsi"/>
          <w:b/>
          <w:i/>
          <w:noProof/>
          <w:color w:val="7030A0"/>
          <w:szCs w:val="24"/>
          <w:lang w:eastAsia="ru-RU"/>
        </w:rPr>
        <w:t>-На что вы делаете акцент при похудении к лету.</w:t>
      </w:r>
      <w:r w:rsidRPr="003E07E7">
        <w:rPr>
          <w:rFonts w:asciiTheme="minorHAnsi" w:hAnsiTheme="minorHAnsi"/>
          <w:noProof/>
          <w:szCs w:val="24"/>
          <w:lang w:eastAsia="ru-RU"/>
        </w:rPr>
        <w:t xml:space="preserve"> </w:t>
      </w:r>
      <w:r w:rsidRPr="003E07E7">
        <w:rPr>
          <w:rFonts w:asciiTheme="minorHAnsi" w:hAnsiTheme="minorHAnsi"/>
          <w:b/>
          <w:i/>
          <w:noProof/>
          <w:color w:val="7030A0"/>
          <w:szCs w:val="24"/>
          <w:lang w:eastAsia="ru-RU"/>
        </w:rPr>
        <w:t>Я же правильно понимаю, что речь идет именно о похудении?</w:t>
      </w:r>
    </w:p>
    <w:p w:rsidR="003E07E7" w:rsidRPr="003E07E7" w:rsidRDefault="003E07E7" w:rsidP="003E07E7">
      <w:pPr>
        <w:ind w:firstLine="708"/>
        <w:jc w:val="both"/>
        <w:rPr>
          <w:rFonts w:asciiTheme="minorHAnsi" w:hAnsiTheme="minorHAnsi"/>
          <w:noProof/>
          <w:szCs w:val="24"/>
          <w:lang w:eastAsia="ru-RU"/>
        </w:rPr>
      </w:pPr>
      <w:r w:rsidRPr="003E07E7">
        <w:rPr>
          <w:rFonts w:asciiTheme="minorHAnsi" w:hAnsiTheme="minorHAnsi"/>
          <w:noProof/>
          <w:szCs w:val="24"/>
          <w:lang w:eastAsia="ru-RU"/>
        </w:rPr>
        <w:t xml:space="preserve">-Знаете, у кого-то речь идет о похудении, а кому-то просто нужно привести организм в тонус. </w:t>
      </w:r>
    </w:p>
    <w:p w:rsidR="003E07E7" w:rsidRPr="003E07E7" w:rsidRDefault="003E07E7" w:rsidP="003E07E7">
      <w:pPr>
        <w:ind w:firstLine="708"/>
        <w:jc w:val="both"/>
        <w:rPr>
          <w:rFonts w:asciiTheme="minorHAnsi" w:hAnsiTheme="minorHAnsi"/>
          <w:noProof/>
          <w:szCs w:val="24"/>
          <w:lang w:eastAsia="ru-RU"/>
        </w:rPr>
      </w:pPr>
      <w:r w:rsidRPr="003E07E7">
        <w:rPr>
          <w:rFonts w:asciiTheme="minorHAnsi" w:hAnsiTheme="minorHAnsi"/>
          <w:noProof/>
          <w:szCs w:val="24"/>
          <w:lang w:eastAsia="ru-RU"/>
        </w:rPr>
        <w:t>Я убеждена, что для того, чтобы похудеть, нужно есть, а не морить себя голодом. Однако есть и несколько секретов, которые я могу прямо сейчас открыть в интервью (улыбается)!</w:t>
      </w:r>
    </w:p>
    <w:p w:rsidR="003E07E7" w:rsidRPr="003E07E7" w:rsidRDefault="003E07E7" w:rsidP="003E07E7">
      <w:pPr>
        <w:ind w:firstLine="708"/>
        <w:jc w:val="both"/>
        <w:rPr>
          <w:rFonts w:asciiTheme="minorHAnsi" w:hAnsiTheme="minorHAnsi"/>
          <w:b/>
          <w:i/>
          <w:noProof/>
          <w:color w:val="7030A0"/>
          <w:szCs w:val="24"/>
          <w:lang w:eastAsia="ru-RU"/>
        </w:rPr>
      </w:pPr>
      <w:r w:rsidRPr="003E07E7">
        <w:rPr>
          <w:rFonts w:asciiTheme="minorHAnsi" w:hAnsiTheme="minorHAnsi"/>
          <w:b/>
          <w:i/>
          <w:noProof/>
          <w:color w:val="7030A0"/>
          <w:szCs w:val="24"/>
          <w:lang w:eastAsia="ru-RU"/>
        </w:rPr>
        <w:t xml:space="preserve">-Да, мы все во внимании. Очень хочется узнать звездные секреты такого именитого диетолога и просто красивой женщины! </w:t>
      </w:r>
    </w:p>
    <w:p w:rsidR="003E07E7" w:rsidRPr="003E07E7" w:rsidRDefault="003E07E7" w:rsidP="003E07E7">
      <w:pPr>
        <w:ind w:firstLine="708"/>
        <w:jc w:val="both"/>
        <w:rPr>
          <w:rFonts w:asciiTheme="minorHAnsi" w:hAnsiTheme="minorHAnsi"/>
          <w:noProof/>
          <w:szCs w:val="24"/>
          <w:lang w:eastAsia="ru-RU"/>
        </w:rPr>
      </w:pPr>
      <w:r w:rsidRPr="003E07E7">
        <w:rPr>
          <w:rFonts w:asciiTheme="minorHAnsi" w:hAnsiTheme="minorHAnsi"/>
          <w:noProof/>
          <w:szCs w:val="24"/>
          <w:lang w:eastAsia="ru-RU"/>
        </w:rPr>
        <w:t>-Итак, никто не отменял правила здорового питания. Жизнь и так слишком коротка, чтобы тратить ее на всякие гадости, не так ли?</w:t>
      </w:r>
    </w:p>
    <w:p w:rsidR="003E07E7" w:rsidRPr="003E07E7" w:rsidRDefault="003E07E7" w:rsidP="003E07E7">
      <w:pPr>
        <w:ind w:firstLine="708"/>
        <w:jc w:val="both"/>
        <w:rPr>
          <w:rFonts w:asciiTheme="minorHAnsi" w:hAnsiTheme="minorHAnsi"/>
          <w:noProof/>
          <w:szCs w:val="24"/>
          <w:lang w:eastAsia="ru-RU"/>
        </w:rPr>
      </w:pPr>
      <w:r w:rsidRPr="003E07E7">
        <w:rPr>
          <w:rFonts w:asciiTheme="minorHAnsi" w:hAnsiTheme="minorHAnsi"/>
          <w:noProof/>
          <w:szCs w:val="24"/>
          <w:lang w:eastAsia="ru-RU"/>
        </w:rPr>
        <w:lastRenderedPageBreak/>
        <w:t>Однако хочется же быстрых результатов – лето не будет ждать, и вот для таких экспресс-ситуаций я и рекомендую зеленый кофе с имбирем. Прсотое средство, доступное по своей цене, которое отлично влияет на организм, дарует возможность почувствовать себя легкой и грациозной!</w:t>
      </w:r>
    </w:p>
    <w:p w:rsidR="003E07E7" w:rsidRPr="003E07E7" w:rsidRDefault="003E07E7" w:rsidP="003E07E7">
      <w:pPr>
        <w:ind w:firstLine="708"/>
        <w:jc w:val="both"/>
        <w:rPr>
          <w:rFonts w:asciiTheme="minorHAnsi" w:hAnsiTheme="minorHAnsi"/>
          <w:b/>
          <w:i/>
          <w:noProof/>
          <w:color w:val="7030A0"/>
          <w:szCs w:val="24"/>
          <w:lang w:eastAsia="ru-RU"/>
        </w:rPr>
      </w:pPr>
      <w:r w:rsidRPr="003E07E7">
        <w:rPr>
          <w:rFonts w:asciiTheme="minorHAnsi" w:hAnsiTheme="minorHAnsi"/>
          <w:b/>
          <w:i/>
          <w:noProof/>
          <w:color w:val="7030A0"/>
          <w:szCs w:val="24"/>
          <w:lang w:eastAsia="ru-RU"/>
        </w:rPr>
        <w:t>-Светлана, много слышала об этом. Уверена, что нашим читателям будет интересно узнать подробности о зеленом кофе с имбирем!</w:t>
      </w:r>
    </w:p>
    <w:p w:rsidR="003E07E7" w:rsidRPr="003E07E7" w:rsidRDefault="003E07E7" w:rsidP="003E07E7">
      <w:pPr>
        <w:ind w:firstLine="708"/>
        <w:jc w:val="both"/>
        <w:rPr>
          <w:rFonts w:asciiTheme="minorHAnsi" w:hAnsiTheme="minorHAnsi"/>
          <w:noProof/>
          <w:szCs w:val="24"/>
          <w:lang w:eastAsia="ru-RU"/>
        </w:rPr>
      </w:pPr>
      <w:r w:rsidRPr="003E07E7">
        <w:rPr>
          <w:rFonts w:asciiTheme="minorHAnsi" w:hAnsiTheme="minorHAnsi"/>
          <w:noProof/>
          <w:szCs w:val="24"/>
          <w:lang w:eastAsia="ru-RU"/>
        </w:rPr>
        <w:t>-Да, я на практике проверила, как и множество моих клиентов, что кофе с имбирем – это истинный дар природы, естесственный и эффективный.</w:t>
      </w:r>
    </w:p>
    <w:p w:rsidR="003E07E7" w:rsidRPr="003E07E7" w:rsidRDefault="003E07E7" w:rsidP="003E07E7">
      <w:pPr>
        <w:ind w:firstLine="708"/>
        <w:jc w:val="both"/>
        <w:rPr>
          <w:rFonts w:asciiTheme="minorHAnsi" w:hAnsiTheme="minorHAnsi"/>
          <w:noProof/>
          <w:szCs w:val="24"/>
          <w:lang w:eastAsia="ru-RU"/>
        </w:rPr>
      </w:pPr>
      <w:r w:rsidRPr="003E07E7">
        <w:rPr>
          <w:rFonts w:asciiTheme="minorHAnsi" w:hAnsiTheme="minorHAnsi"/>
          <w:noProof/>
          <w:szCs w:val="24"/>
          <w:lang w:eastAsia="ru-RU"/>
        </w:rPr>
        <w:t>Начну с фактов:</w:t>
      </w:r>
    </w:p>
    <w:p w:rsidR="003E07E7" w:rsidRPr="003E07E7" w:rsidRDefault="003E07E7" w:rsidP="003E07E7">
      <w:pPr>
        <w:pStyle w:val="ae"/>
        <w:numPr>
          <w:ilvl w:val="0"/>
          <w:numId w:val="49"/>
        </w:numPr>
        <w:spacing w:after="200" w:line="276" w:lineRule="auto"/>
        <w:rPr>
          <w:rFonts w:asciiTheme="minorHAnsi" w:hAnsiTheme="minorHAnsi"/>
        </w:rPr>
      </w:pPr>
      <w:r w:rsidRPr="003E07E7">
        <w:rPr>
          <w:rFonts w:asciiTheme="minorHAnsi" w:hAnsiTheme="minorHAnsi"/>
        </w:rPr>
        <w:t>Зеленый кофе оказывает положительное воздействие на организм человека.</w:t>
      </w:r>
    </w:p>
    <w:p w:rsidR="003E07E7" w:rsidRPr="003E07E7" w:rsidRDefault="003E07E7" w:rsidP="003E07E7">
      <w:pPr>
        <w:pStyle w:val="ae"/>
        <w:numPr>
          <w:ilvl w:val="0"/>
          <w:numId w:val="49"/>
        </w:numPr>
        <w:spacing w:after="200" w:line="276" w:lineRule="auto"/>
        <w:rPr>
          <w:rFonts w:asciiTheme="minorHAnsi" w:hAnsiTheme="minorHAnsi"/>
        </w:rPr>
      </w:pPr>
      <w:r w:rsidRPr="003E07E7">
        <w:rPr>
          <w:rFonts w:asciiTheme="minorHAnsi" w:hAnsiTheme="minorHAnsi"/>
        </w:rPr>
        <w:t>В состав зеленого кофе входят 1200 биологически активных веществ, а также антиоксиданты и витамины.</w:t>
      </w:r>
    </w:p>
    <w:p w:rsidR="003E07E7" w:rsidRPr="003E07E7" w:rsidRDefault="003E07E7" w:rsidP="003E07E7">
      <w:pPr>
        <w:ind w:firstLine="360"/>
        <w:jc w:val="both"/>
        <w:rPr>
          <w:rFonts w:asciiTheme="minorHAnsi" w:hAnsiTheme="minorHAnsi"/>
          <w:szCs w:val="24"/>
        </w:rPr>
      </w:pPr>
      <w:r w:rsidRPr="003E07E7">
        <w:rPr>
          <w:rFonts w:asciiTheme="minorHAnsi" w:hAnsiTheme="minorHAnsi"/>
          <w:szCs w:val="24"/>
        </w:rPr>
        <w:t>Было проведено множество исследований, в результате которых был раскрыт ряд положительных свойств зеленого кофе:</w:t>
      </w:r>
    </w:p>
    <w:p w:rsidR="003E07E7" w:rsidRPr="003E07E7" w:rsidRDefault="003E07E7" w:rsidP="003E07E7">
      <w:pPr>
        <w:pStyle w:val="ae"/>
        <w:numPr>
          <w:ilvl w:val="0"/>
          <w:numId w:val="50"/>
        </w:numPr>
        <w:spacing w:after="200" w:line="276" w:lineRule="auto"/>
        <w:rPr>
          <w:rFonts w:asciiTheme="minorHAnsi" w:hAnsiTheme="minorHAnsi"/>
          <w:noProof/>
          <w:lang w:eastAsia="ru-RU"/>
        </w:rPr>
      </w:pPr>
      <w:r w:rsidRPr="003E07E7">
        <w:rPr>
          <w:rFonts w:asciiTheme="minorHAnsi" w:hAnsiTheme="minorHAnsi"/>
        </w:rPr>
        <w:t xml:space="preserve">Способствует ускоренному расщеплению жиров в кишечнике, благодаря содержанию в кофе </w:t>
      </w:r>
      <w:proofErr w:type="spellStart"/>
      <w:r w:rsidRPr="003E07E7">
        <w:rPr>
          <w:rFonts w:asciiTheme="minorHAnsi" w:hAnsiTheme="minorHAnsi"/>
        </w:rPr>
        <w:t>хлорогеновой</w:t>
      </w:r>
      <w:proofErr w:type="spellEnd"/>
      <w:r w:rsidRPr="003E07E7">
        <w:rPr>
          <w:rFonts w:asciiTheme="minorHAnsi" w:hAnsiTheme="minorHAnsi"/>
        </w:rPr>
        <w:t xml:space="preserve"> кислоты клетки жира преобразуются в энергию.</w:t>
      </w:r>
      <w:r w:rsidRPr="003E07E7">
        <w:rPr>
          <w:rFonts w:asciiTheme="minorHAnsi" w:hAnsiTheme="minorHAnsi"/>
        </w:rPr>
        <w:br/>
      </w:r>
    </w:p>
    <w:p w:rsidR="003E07E7" w:rsidRPr="003E07E7" w:rsidRDefault="003E07E7" w:rsidP="003E07E7">
      <w:pPr>
        <w:pStyle w:val="ae"/>
        <w:numPr>
          <w:ilvl w:val="0"/>
          <w:numId w:val="50"/>
        </w:numPr>
        <w:spacing w:after="200" w:line="276" w:lineRule="auto"/>
        <w:rPr>
          <w:rFonts w:asciiTheme="minorHAnsi" w:hAnsiTheme="minorHAnsi"/>
          <w:noProof/>
          <w:lang w:eastAsia="ru-RU"/>
        </w:rPr>
      </w:pPr>
      <w:r w:rsidRPr="003E07E7">
        <w:rPr>
          <w:rFonts w:asciiTheme="minorHAnsi" w:hAnsiTheme="minorHAnsi"/>
        </w:rPr>
        <w:t>Снижает уровень инсулина. Благодаря этому в организме человека ускоряется обмен веществ.</w:t>
      </w:r>
    </w:p>
    <w:p w:rsidR="003E07E7" w:rsidRPr="003E07E7" w:rsidRDefault="003E07E7" w:rsidP="003E07E7">
      <w:pPr>
        <w:pStyle w:val="ae"/>
        <w:numPr>
          <w:ilvl w:val="0"/>
          <w:numId w:val="50"/>
        </w:numPr>
        <w:spacing w:after="200" w:line="276" w:lineRule="auto"/>
        <w:rPr>
          <w:rFonts w:asciiTheme="minorHAnsi" w:hAnsiTheme="minorHAnsi"/>
          <w:noProof/>
          <w:lang w:eastAsia="ru-RU"/>
        </w:rPr>
      </w:pPr>
      <w:r w:rsidRPr="003E07E7">
        <w:rPr>
          <w:rFonts w:asciiTheme="minorHAnsi" w:hAnsiTheme="minorHAnsi"/>
        </w:rPr>
        <w:t>Понижается уровень сахара.</w:t>
      </w:r>
    </w:p>
    <w:p w:rsidR="003E07E7" w:rsidRPr="003E07E7" w:rsidRDefault="003E07E7" w:rsidP="003E07E7">
      <w:pPr>
        <w:pStyle w:val="ae"/>
        <w:numPr>
          <w:ilvl w:val="0"/>
          <w:numId w:val="50"/>
        </w:numPr>
        <w:spacing w:after="200" w:line="276" w:lineRule="auto"/>
        <w:rPr>
          <w:rFonts w:asciiTheme="minorHAnsi" w:hAnsiTheme="minorHAnsi"/>
          <w:noProof/>
          <w:lang w:eastAsia="ru-RU"/>
        </w:rPr>
      </w:pPr>
      <w:r w:rsidRPr="003E07E7">
        <w:rPr>
          <w:rFonts w:asciiTheme="minorHAnsi" w:hAnsiTheme="minorHAnsi"/>
        </w:rPr>
        <w:t>Благоприятный результат на организм от принятия кофе виден очень скоро. По истечении 2—5 недель при употреблении трех чашек кофе, начнет появляться желаемый результат. Кофейный напиток лучше употреблять до, или после принятия пищи.</w:t>
      </w:r>
    </w:p>
    <w:p w:rsidR="003E07E7" w:rsidRPr="003E07E7" w:rsidRDefault="003E07E7" w:rsidP="003E07E7">
      <w:pPr>
        <w:pStyle w:val="ae"/>
        <w:numPr>
          <w:ilvl w:val="0"/>
          <w:numId w:val="50"/>
        </w:numPr>
        <w:spacing w:after="200" w:line="276" w:lineRule="auto"/>
        <w:rPr>
          <w:rFonts w:asciiTheme="minorHAnsi" w:hAnsiTheme="minorHAnsi"/>
          <w:noProof/>
          <w:lang w:eastAsia="ru-RU"/>
        </w:rPr>
      </w:pPr>
      <w:r w:rsidRPr="003E07E7">
        <w:rPr>
          <w:rFonts w:asciiTheme="minorHAnsi" w:hAnsiTheme="minorHAnsi"/>
        </w:rPr>
        <w:t xml:space="preserve">Кофейный осадок, оставшийся в кружке, можно использовать как натуральный </w:t>
      </w:r>
      <w:proofErr w:type="spellStart"/>
      <w:r w:rsidRPr="003E07E7">
        <w:rPr>
          <w:rFonts w:asciiTheme="minorHAnsi" w:hAnsiTheme="minorHAnsi"/>
        </w:rPr>
        <w:t>скраб</w:t>
      </w:r>
      <w:proofErr w:type="spellEnd"/>
      <w:r w:rsidRPr="003E07E7">
        <w:rPr>
          <w:rFonts w:asciiTheme="minorHAnsi" w:hAnsiTheme="minorHAnsi"/>
        </w:rPr>
        <w:t xml:space="preserve"> как для лица, так и для всего тела. Такое применение кофе частично помогает в борьбе с </w:t>
      </w:r>
      <w:proofErr w:type="spellStart"/>
      <w:r w:rsidRPr="003E07E7">
        <w:rPr>
          <w:rFonts w:asciiTheme="minorHAnsi" w:hAnsiTheme="minorHAnsi"/>
        </w:rPr>
        <w:t>целлюлитом</w:t>
      </w:r>
      <w:proofErr w:type="spellEnd"/>
      <w:r w:rsidRPr="003E07E7">
        <w:rPr>
          <w:rFonts w:asciiTheme="minorHAnsi" w:hAnsiTheme="minorHAnsi"/>
        </w:rPr>
        <w:t>.</w:t>
      </w:r>
    </w:p>
    <w:p w:rsidR="003E07E7" w:rsidRPr="003E07E7" w:rsidRDefault="003E07E7" w:rsidP="003E07E7">
      <w:pPr>
        <w:ind w:firstLine="708"/>
        <w:jc w:val="both"/>
        <w:rPr>
          <w:rFonts w:asciiTheme="minorHAnsi" w:hAnsiTheme="minorHAnsi"/>
          <w:b/>
          <w:i/>
          <w:noProof/>
          <w:color w:val="7030A0"/>
          <w:szCs w:val="24"/>
          <w:lang w:eastAsia="ru-RU"/>
        </w:rPr>
      </w:pPr>
      <w:r w:rsidRPr="003E07E7">
        <w:rPr>
          <w:rFonts w:asciiTheme="minorHAnsi" w:hAnsiTheme="minorHAnsi"/>
          <w:b/>
          <w:i/>
          <w:noProof/>
          <w:color w:val="7030A0"/>
          <w:szCs w:val="24"/>
          <w:lang w:eastAsia="ru-RU"/>
        </w:rPr>
        <w:t>-А скажите, достаточно ли только кофе для похудения?</w:t>
      </w:r>
    </w:p>
    <w:p w:rsidR="003E07E7" w:rsidRPr="003E07E7" w:rsidRDefault="003E07E7" w:rsidP="003E07E7">
      <w:pPr>
        <w:ind w:firstLine="708"/>
        <w:jc w:val="both"/>
        <w:rPr>
          <w:rFonts w:asciiTheme="minorHAnsi" w:hAnsiTheme="minorHAnsi"/>
          <w:noProof/>
          <w:szCs w:val="24"/>
          <w:lang w:eastAsia="ru-RU"/>
        </w:rPr>
      </w:pPr>
      <w:r w:rsidRPr="003E07E7">
        <w:rPr>
          <w:rFonts w:asciiTheme="minorHAnsi" w:hAnsiTheme="minorHAnsi"/>
          <w:noProof/>
          <w:szCs w:val="24"/>
          <w:lang w:eastAsia="ru-RU"/>
        </w:rPr>
        <w:t xml:space="preserve">-Я всегда говорю, что волшебной пилюли не существует. Да, само по себе средство поможет, в любом случае, но нужно смотреть на ситуацию объективно! </w:t>
      </w:r>
    </w:p>
    <w:p w:rsidR="003E07E7" w:rsidRPr="003E07E7" w:rsidRDefault="003E07E7" w:rsidP="003E07E7">
      <w:pPr>
        <w:ind w:firstLine="708"/>
        <w:jc w:val="both"/>
        <w:rPr>
          <w:rFonts w:asciiTheme="minorHAnsi" w:hAnsiTheme="minorHAnsi"/>
          <w:noProof/>
          <w:szCs w:val="24"/>
          <w:lang w:eastAsia="ru-RU"/>
        </w:rPr>
      </w:pPr>
      <w:r w:rsidRPr="003E07E7">
        <w:rPr>
          <w:rFonts w:asciiTheme="minorHAnsi" w:hAnsiTheme="minorHAnsi"/>
          <w:noProof/>
          <w:szCs w:val="24"/>
          <w:lang w:eastAsia="ru-RU"/>
        </w:rPr>
        <w:t>Помимо применения кофе для эффективной потери лишних килограммов, необходимо вести здоровый образ жизни и заниматься спортом. Хотя бы  делать элементарную зарядку. Я поступаю именно так и не жалуюсь на лишние килограммы, хотя имею тоже ряд проблем с метаболизмом, как и большиснтво женщин.</w:t>
      </w:r>
    </w:p>
    <w:p w:rsidR="003E07E7" w:rsidRPr="003E07E7" w:rsidRDefault="003E07E7" w:rsidP="003E07E7">
      <w:pPr>
        <w:ind w:firstLine="708"/>
        <w:jc w:val="both"/>
        <w:rPr>
          <w:rFonts w:asciiTheme="minorHAnsi" w:hAnsiTheme="minorHAnsi"/>
          <w:b/>
          <w:i/>
          <w:noProof/>
          <w:color w:val="7030A0"/>
          <w:szCs w:val="24"/>
          <w:lang w:eastAsia="ru-RU"/>
        </w:rPr>
      </w:pPr>
      <w:r w:rsidRPr="003E07E7">
        <w:rPr>
          <w:rFonts w:asciiTheme="minorHAnsi" w:hAnsiTheme="minorHAnsi"/>
          <w:b/>
          <w:i/>
          <w:noProof/>
          <w:color w:val="7030A0"/>
          <w:szCs w:val="24"/>
          <w:lang w:eastAsia="ru-RU"/>
        </w:rPr>
        <w:t>-Света, спасибо огромное, и, напоследок, ответьте на последний вопрос, легко ли достать этот легендарный напеиток?</w:t>
      </w:r>
    </w:p>
    <w:p w:rsidR="003E07E7" w:rsidRPr="003E07E7" w:rsidRDefault="003E07E7" w:rsidP="003E07E7">
      <w:pPr>
        <w:ind w:firstLine="708"/>
        <w:jc w:val="both"/>
        <w:rPr>
          <w:rFonts w:asciiTheme="minorHAnsi" w:hAnsiTheme="minorHAnsi"/>
          <w:noProof/>
          <w:szCs w:val="24"/>
          <w:lang w:eastAsia="ru-RU"/>
        </w:rPr>
      </w:pPr>
      <w:r w:rsidRPr="003E07E7">
        <w:rPr>
          <w:rFonts w:asciiTheme="minorHAnsi" w:hAnsiTheme="minorHAnsi"/>
          <w:noProof/>
          <w:szCs w:val="24"/>
          <w:lang w:eastAsia="ru-RU"/>
        </w:rPr>
        <w:lastRenderedPageBreak/>
        <w:t>-О, это совсем не проблема. Продукт натуральный, и его можно приобрести за малые деньги у официальных дистрибьюторов. Доступно и просто, а главное – всегда стоит принимать дары Матушки Природы, так как она изначально предполагает, что люди – стройные, гибкие, подвижные!</w:t>
      </w:r>
    </w:p>
    <w:p w:rsidR="003E07E7" w:rsidRPr="003E07E7" w:rsidRDefault="003E07E7" w:rsidP="003E07E7">
      <w:pPr>
        <w:ind w:firstLine="708"/>
        <w:jc w:val="both"/>
        <w:rPr>
          <w:rFonts w:asciiTheme="minorHAnsi" w:hAnsiTheme="minorHAnsi"/>
          <w:b/>
          <w:i/>
          <w:noProof/>
          <w:color w:val="7030A0"/>
          <w:szCs w:val="24"/>
          <w:lang w:eastAsia="ru-RU"/>
        </w:rPr>
      </w:pPr>
      <w:r w:rsidRPr="003E07E7">
        <w:rPr>
          <w:rFonts w:asciiTheme="minorHAnsi" w:hAnsiTheme="minorHAnsi"/>
          <w:b/>
          <w:i/>
          <w:noProof/>
          <w:color w:val="7030A0"/>
          <w:szCs w:val="24"/>
          <w:lang w:eastAsia="ru-RU"/>
        </w:rPr>
        <w:t>-Что вы пожелаете этим летом нашим читательницам?</w:t>
      </w:r>
    </w:p>
    <w:p w:rsidR="003E07E7" w:rsidRPr="003E07E7" w:rsidRDefault="003E07E7" w:rsidP="003E07E7">
      <w:pPr>
        <w:ind w:firstLine="708"/>
        <w:jc w:val="both"/>
        <w:rPr>
          <w:rFonts w:asciiTheme="minorHAnsi" w:hAnsiTheme="minorHAnsi"/>
          <w:noProof/>
          <w:szCs w:val="24"/>
          <w:lang w:eastAsia="ru-RU"/>
        </w:rPr>
      </w:pPr>
      <w:r w:rsidRPr="003E07E7">
        <w:rPr>
          <w:rFonts w:asciiTheme="minorHAnsi" w:hAnsiTheme="minorHAnsi"/>
          <w:noProof/>
          <w:szCs w:val="24"/>
          <w:lang w:eastAsia="ru-RU"/>
        </w:rPr>
        <w:t xml:space="preserve">-Красоты, успеха, фигуры, которая бы на 100% вас устраивала и оптимизма, а в остальном – я уверена, все у вас получится! Так что – не торопитесь прятать свои наряды на дальнюю полку. Ваша фигура – только в ваших руках! </w:t>
      </w:r>
    </w:p>
    <w:p w:rsidR="003E07E7" w:rsidRPr="003E07E7" w:rsidRDefault="003E07E7" w:rsidP="003E07E7">
      <w:pPr>
        <w:rPr>
          <w:rFonts w:asciiTheme="minorHAnsi" w:hAnsiTheme="minorHAnsi"/>
          <w:noProof/>
          <w:szCs w:val="24"/>
          <w:lang w:eastAsia="ru-RU"/>
        </w:rPr>
      </w:pPr>
      <w:r w:rsidRPr="003E07E7">
        <w:rPr>
          <w:rFonts w:asciiTheme="minorHAnsi" w:hAnsiTheme="minorHAnsi"/>
          <w:noProof/>
          <w:szCs w:val="24"/>
          <w:lang w:eastAsia="ru-RU"/>
        </w:rPr>
        <w:br w:type="page"/>
      </w:r>
    </w:p>
    <w:p w:rsidR="003E07E7" w:rsidRPr="00676937" w:rsidRDefault="003E07E7" w:rsidP="003E07E7">
      <w:pPr>
        <w:pStyle w:val="ac"/>
        <w:rPr>
          <w:noProof/>
          <w:lang w:eastAsia="ru-RU"/>
        </w:rPr>
      </w:pPr>
      <w:r w:rsidRPr="00676937">
        <w:rPr>
          <w:noProof/>
          <w:lang w:eastAsia="ru-RU"/>
        </w:rPr>
        <w:lastRenderedPageBreak/>
        <w:t>Елена Малышева: «Зеленый кофе с имбирем – залог красивой фигуры»!</w:t>
      </w:r>
    </w:p>
    <w:p w:rsidR="003E07E7" w:rsidRPr="003E07E7" w:rsidRDefault="003E07E7" w:rsidP="003E07E7">
      <w:pPr>
        <w:ind w:firstLine="708"/>
        <w:jc w:val="both"/>
        <w:rPr>
          <w:rFonts w:asciiTheme="minorHAnsi" w:hAnsiTheme="minorHAnsi"/>
          <w:noProof/>
          <w:szCs w:val="24"/>
          <w:lang w:eastAsia="ru-RU"/>
        </w:rPr>
      </w:pPr>
      <w:r w:rsidRPr="003E07E7">
        <w:rPr>
          <w:rFonts w:asciiTheme="minorHAnsi" w:hAnsiTheme="minorHAnsi"/>
          <w:noProof/>
          <w:szCs w:val="24"/>
          <w:lang w:eastAsia="ru-RU"/>
        </w:rPr>
        <w:drawing>
          <wp:anchor distT="0" distB="0" distL="114300" distR="114300" simplePos="0" relativeHeight="251661312" behindDoc="1" locked="0" layoutInCell="1" allowOverlap="1">
            <wp:simplePos x="0" y="0"/>
            <wp:positionH relativeFrom="column">
              <wp:posOffset>-299847</wp:posOffset>
            </wp:positionH>
            <wp:positionV relativeFrom="paragraph">
              <wp:posOffset>13081</wp:posOffset>
            </wp:positionV>
            <wp:extent cx="2276475" cy="2276729"/>
            <wp:effectExtent l="171450" t="133350" r="371475" b="314071"/>
            <wp:wrapTight wrapText="bothSides">
              <wp:wrapPolygon edited="0">
                <wp:start x="1988" y="-1265"/>
                <wp:lineTo x="542" y="-1084"/>
                <wp:lineTo x="-1627" y="542"/>
                <wp:lineTo x="-1627" y="22592"/>
                <wp:lineTo x="362" y="24580"/>
                <wp:lineTo x="1085" y="24580"/>
                <wp:lineTo x="22413" y="24580"/>
                <wp:lineTo x="23136" y="24580"/>
                <wp:lineTo x="24944" y="22592"/>
                <wp:lineTo x="24944" y="1627"/>
                <wp:lineTo x="25125" y="723"/>
                <wp:lineTo x="22956" y="-1084"/>
                <wp:lineTo x="21510" y="-1265"/>
                <wp:lineTo x="1988" y="-1265"/>
              </wp:wrapPolygon>
            </wp:wrapTight>
            <wp:docPr id="6" name="Рисунок 2" descr="фус.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фус.jpg"/>
                    <pic:cNvPicPr/>
                  </pic:nvPicPr>
                  <pic:blipFill>
                    <a:blip r:embed="rId10" cstate="print"/>
                    <a:stretch>
                      <a:fillRect/>
                    </a:stretch>
                  </pic:blipFill>
                  <pic:spPr>
                    <a:xfrm>
                      <a:off x="0" y="0"/>
                      <a:ext cx="2276475" cy="2276729"/>
                    </a:xfrm>
                    <a:prstGeom prst="rect">
                      <a:avLst/>
                    </a:prstGeom>
                    <a:ln>
                      <a:noFill/>
                    </a:ln>
                    <a:effectLst>
                      <a:outerShdw blurRad="292100" dist="139700" dir="2700000" algn="tl" rotWithShape="0">
                        <a:srgbClr val="333333">
                          <a:alpha val="65000"/>
                        </a:srgbClr>
                      </a:outerShdw>
                    </a:effectLst>
                  </pic:spPr>
                </pic:pic>
              </a:graphicData>
            </a:graphic>
          </wp:anchor>
        </w:drawing>
      </w:r>
      <w:r w:rsidRPr="003E07E7">
        <w:rPr>
          <w:rFonts w:asciiTheme="minorHAnsi" w:hAnsiTheme="minorHAnsi"/>
          <w:noProof/>
          <w:szCs w:val="24"/>
          <w:lang w:eastAsia="ru-RU"/>
        </w:rPr>
        <w:t>Здравствуйте! Меня зовут Елена Малышева. Я уже не первый год работаю на телевидении, занимаюсь независмым исследованием препаратов для похудения!</w:t>
      </w:r>
    </w:p>
    <w:p w:rsidR="003E07E7" w:rsidRPr="003E07E7" w:rsidRDefault="003E07E7" w:rsidP="003E07E7">
      <w:pPr>
        <w:ind w:firstLine="708"/>
        <w:jc w:val="both"/>
        <w:rPr>
          <w:rFonts w:asciiTheme="minorHAnsi" w:hAnsiTheme="minorHAnsi"/>
          <w:noProof/>
          <w:szCs w:val="24"/>
          <w:lang w:eastAsia="ru-RU"/>
        </w:rPr>
      </w:pPr>
      <w:r w:rsidRPr="003E07E7">
        <w:rPr>
          <w:rFonts w:asciiTheme="minorHAnsi" w:hAnsiTheme="minorHAnsi"/>
          <w:noProof/>
          <w:szCs w:val="24"/>
          <w:lang w:eastAsia="ru-RU"/>
        </w:rPr>
        <w:t>Очень часто моим именем прикрываются, чтобы порекомендовать просто вредный для человеческого здоровтя продукт. Поэтому я решила сама выступить в роли оратора, чтобы от себя рассказать реалии, как же привести свою фигуру в порядок к лету, не рискуя, а, даже, наоборот, подправив свое здоровье!</w:t>
      </w:r>
    </w:p>
    <w:p w:rsidR="003E07E7" w:rsidRPr="003E07E7" w:rsidRDefault="003E07E7" w:rsidP="003E07E7">
      <w:pPr>
        <w:ind w:firstLine="708"/>
        <w:jc w:val="both"/>
        <w:rPr>
          <w:rFonts w:asciiTheme="minorHAnsi" w:hAnsiTheme="minorHAnsi"/>
          <w:b/>
          <w:i/>
          <w:noProof/>
          <w:color w:val="7030A0"/>
          <w:szCs w:val="24"/>
          <w:lang w:eastAsia="ru-RU"/>
        </w:rPr>
      </w:pPr>
      <w:r w:rsidRPr="003E07E7">
        <w:rPr>
          <w:rFonts w:asciiTheme="minorHAnsi" w:hAnsiTheme="minorHAnsi"/>
          <w:b/>
          <w:i/>
          <w:noProof/>
          <w:color w:val="7030A0"/>
          <w:szCs w:val="24"/>
          <w:lang w:eastAsia="ru-RU"/>
        </w:rPr>
        <w:t>Зеленый кофе – натурально и безопасно!</w:t>
      </w:r>
    </w:p>
    <w:p w:rsidR="003E07E7" w:rsidRPr="003E07E7" w:rsidRDefault="003E07E7" w:rsidP="003E07E7">
      <w:pPr>
        <w:ind w:firstLine="708"/>
        <w:jc w:val="both"/>
        <w:rPr>
          <w:rFonts w:asciiTheme="minorHAnsi" w:hAnsiTheme="minorHAnsi"/>
          <w:szCs w:val="24"/>
        </w:rPr>
      </w:pPr>
      <w:r w:rsidRPr="003E07E7">
        <w:rPr>
          <w:rFonts w:asciiTheme="minorHAnsi" w:hAnsiTheme="minorHAnsi"/>
          <w:szCs w:val="24"/>
        </w:rPr>
        <w:t>Общеизвестно, зеленый кофе с добавлением имбиря очень полезен. Он оказывает хорошее влияние на сосуды и сердце, прекрасно тонизирует, и что немаловажно считается уникальным орудием для уменьшения веса.</w:t>
      </w:r>
    </w:p>
    <w:p w:rsidR="003E07E7" w:rsidRPr="003E07E7" w:rsidRDefault="003E07E7" w:rsidP="003E07E7">
      <w:pPr>
        <w:ind w:firstLine="708"/>
        <w:jc w:val="both"/>
        <w:rPr>
          <w:rFonts w:asciiTheme="minorHAnsi" w:hAnsiTheme="minorHAnsi"/>
          <w:szCs w:val="24"/>
        </w:rPr>
      </w:pPr>
      <w:r w:rsidRPr="003E07E7">
        <w:rPr>
          <w:rFonts w:asciiTheme="minorHAnsi" w:hAnsiTheme="minorHAnsi"/>
          <w:szCs w:val="24"/>
        </w:rPr>
        <w:t xml:space="preserve">В дополнение, имбирь – это исключительное </w:t>
      </w:r>
      <w:proofErr w:type="spellStart"/>
      <w:r w:rsidRPr="003E07E7">
        <w:rPr>
          <w:rFonts w:asciiTheme="minorHAnsi" w:hAnsiTheme="minorHAnsi"/>
          <w:szCs w:val="24"/>
        </w:rPr>
        <w:t>жиросжигающее</w:t>
      </w:r>
      <w:proofErr w:type="spellEnd"/>
      <w:r w:rsidRPr="003E07E7">
        <w:rPr>
          <w:rFonts w:asciiTheme="minorHAnsi" w:hAnsiTheme="minorHAnsi"/>
          <w:szCs w:val="24"/>
        </w:rPr>
        <w:t xml:space="preserve"> средство, которое прекрасно устраняет жировые отложения в проблемных областях, увеличивает обмен веществ, делает силуэт подтянутым и стройным. Также имбирь содержит смолистые вещества и </w:t>
      </w:r>
      <w:proofErr w:type="spellStart"/>
      <w:r w:rsidRPr="003E07E7">
        <w:rPr>
          <w:rFonts w:asciiTheme="minorHAnsi" w:hAnsiTheme="minorHAnsi"/>
          <w:szCs w:val="24"/>
        </w:rPr>
        <w:t>гингерол</w:t>
      </w:r>
      <w:proofErr w:type="spellEnd"/>
      <w:r w:rsidRPr="003E07E7">
        <w:rPr>
          <w:rFonts w:asciiTheme="minorHAnsi" w:hAnsiTheme="minorHAnsi"/>
          <w:szCs w:val="24"/>
        </w:rPr>
        <w:t>, ускоряющие метаболизм и обладающие довольно жгучим и терпким вкусом.</w:t>
      </w:r>
    </w:p>
    <w:p w:rsidR="003E07E7" w:rsidRPr="003E07E7" w:rsidRDefault="003E07E7" w:rsidP="003E07E7">
      <w:pPr>
        <w:ind w:firstLine="708"/>
        <w:jc w:val="both"/>
        <w:rPr>
          <w:rFonts w:asciiTheme="minorHAnsi" w:hAnsiTheme="minorHAnsi"/>
          <w:szCs w:val="24"/>
        </w:rPr>
      </w:pPr>
      <w:r w:rsidRPr="003E07E7">
        <w:rPr>
          <w:rFonts w:asciiTheme="minorHAnsi" w:hAnsiTheme="minorHAnsi"/>
          <w:szCs w:val="24"/>
        </w:rPr>
        <w:t xml:space="preserve">Зеленый кофе – это природный 100% растительный экстракт, не подвергающийся тепловой обработки. Благодаря этому зеленый кофе содержит большое количество </w:t>
      </w:r>
      <w:proofErr w:type="spellStart"/>
      <w:r w:rsidRPr="003E07E7">
        <w:rPr>
          <w:rFonts w:asciiTheme="minorHAnsi" w:hAnsiTheme="minorHAnsi"/>
          <w:szCs w:val="24"/>
        </w:rPr>
        <w:t>хлорогеновой</w:t>
      </w:r>
      <w:proofErr w:type="spellEnd"/>
      <w:r w:rsidRPr="003E07E7">
        <w:rPr>
          <w:rFonts w:asciiTheme="minorHAnsi" w:hAnsiTheme="minorHAnsi"/>
          <w:szCs w:val="24"/>
        </w:rPr>
        <w:t xml:space="preserve"> кислотой, которая результативно борется с избыточным весом. </w:t>
      </w:r>
    </w:p>
    <w:p w:rsidR="003E07E7" w:rsidRPr="003E07E7" w:rsidRDefault="003E07E7" w:rsidP="003E07E7">
      <w:pPr>
        <w:ind w:firstLine="708"/>
        <w:jc w:val="both"/>
        <w:rPr>
          <w:rFonts w:asciiTheme="minorHAnsi" w:hAnsiTheme="minorHAnsi"/>
          <w:szCs w:val="24"/>
        </w:rPr>
      </w:pPr>
      <w:r w:rsidRPr="003E07E7">
        <w:rPr>
          <w:rFonts w:asciiTheme="minorHAnsi" w:hAnsiTheme="minorHAnsi"/>
          <w:szCs w:val="24"/>
        </w:rPr>
        <w:t xml:space="preserve">Кроме всего перечисленного зеленый кофе сокращает в крови уровень глюкозы, а с помощью заключающегося в напитке кофеина, способствует достижению значительного уменьшения чувства голода. </w:t>
      </w:r>
    </w:p>
    <w:p w:rsidR="003E07E7" w:rsidRPr="003E07E7" w:rsidRDefault="003E07E7" w:rsidP="003E07E7">
      <w:pPr>
        <w:ind w:firstLine="708"/>
        <w:jc w:val="both"/>
        <w:rPr>
          <w:rFonts w:asciiTheme="minorHAnsi" w:hAnsiTheme="minorHAnsi"/>
          <w:szCs w:val="24"/>
        </w:rPr>
      </w:pPr>
      <w:r w:rsidRPr="003E07E7">
        <w:rPr>
          <w:rFonts w:asciiTheme="minorHAnsi" w:hAnsiTheme="minorHAnsi"/>
          <w:szCs w:val="24"/>
        </w:rPr>
        <w:t>Как показывают множественные опыты, зеленый кофе с добавлением имбиря, в продолжение многих лет считается исключительным инструментом для похудения и пользуется громадным спросом в большинстве стран.</w:t>
      </w:r>
    </w:p>
    <w:p w:rsidR="003E07E7" w:rsidRPr="003E07E7" w:rsidRDefault="003E07E7" w:rsidP="003E07E7">
      <w:pPr>
        <w:ind w:firstLine="708"/>
        <w:jc w:val="both"/>
        <w:rPr>
          <w:rFonts w:asciiTheme="minorHAnsi" w:hAnsiTheme="minorHAnsi"/>
          <w:b/>
          <w:i/>
          <w:noProof/>
          <w:color w:val="7030A0"/>
          <w:szCs w:val="24"/>
          <w:lang w:eastAsia="ru-RU"/>
        </w:rPr>
      </w:pPr>
      <w:r w:rsidRPr="003E07E7">
        <w:rPr>
          <w:rFonts w:asciiTheme="minorHAnsi" w:hAnsiTheme="minorHAnsi"/>
          <w:b/>
          <w:i/>
          <w:noProof/>
          <w:color w:val="7030A0"/>
          <w:szCs w:val="24"/>
          <w:lang w:eastAsia="ru-RU"/>
        </w:rPr>
        <w:t>Польза зеленого кофе: рекомендации медиков</w:t>
      </w:r>
    </w:p>
    <w:p w:rsidR="003E07E7" w:rsidRPr="003E07E7" w:rsidRDefault="003E07E7" w:rsidP="003E07E7">
      <w:pPr>
        <w:ind w:firstLine="708"/>
        <w:jc w:val="both"/>
        <w:rPr>
          <w:rFonts w:asciiTheme="minorHAnsi" w:hAnsiTheme="minorHAnsi"/>
          <w:szCs w:val="24"/>
        </w:rPr>
      </w:pPr>
      <w:r w:rsidRPr="003E07E7">
        <w:rPr>
          <w:rFonts w:asciiTheme="minorHAnsi" w:hAnsiTheme="minorHAnsi"/>
          <w:szCs w:val="24"/>
        </w:rPr>
        <w:lastRenderedPageBreak/>
        <w:t xml:space="preserve">Подтверждаю, что зеленый кофе – не только некогда экзотический продукт, но также и хорошее средство для оздоровления. </w:t>
      </w:r>
    </w:p>
    <w:p w:rsidR="003E07E7" w:rsidRPr="003E07E7" w:rsidRDefault="003E07E7" w:rsidP="003E07E7">
      <w:pPr>
        <w:ind w:firstLine="708"/>
        <w:jc w:val="both"/>
        <w:rPr>
          <w:rFonts w:asciiTheme="minorHAnsi" w:hAnsiTheme="minorHAnsi"/>
          <w:szCs w:val="24"/>
        </w:rPr>
      </w:pPr>
      <w:r w:rsidRPr="003E07E7">
        <w:rPr>
          <w:rFonts w:asciiTheme="minorHAnsi" w:hAnsiTheme="minorHAnsi"/>
          <w:szCs w:val="24"/>
        </w:rPr>
        <w:t>Одним из основополагающих преимуществ данного напитка являются его исключительные диетические свойства.</w:t>
      </w:r>
    </w:p>
    <w:p w:rsidR="003E07E7" w:rsidRPr="003E07E7" w:rsidRDefault="003E07E7" w:rsidP="003E07E7">
      <w:pPr>
        <w:ind w:firstLine="708"/>
        <w:jc w:val="both"/>
        <w:rPr>
          <w:rFonts w:asciiTheme="minorHAnsi" w:hAnsiTheme="minorHAnsi"/>
          <w:szCs w:val="24"/>
        </w:rPr>
      </w:pPr>
      <w:r w:rsidRPr="003E07E7">
        <w:rPr>
          <w:rFonts w:asciiTheme="minorHAnsi" w:hAnsiTheme="minorHAnsi"/>
          <w:szCs w:val="24"/>
        </w:rPr>
        <w:t xml:space="preserve">Более того, зеленый кофе содержит большое количество аминокислот, разнообразных антиоксидантов и многочисленных витаминов. Кроме того, в напитке содержится </w:t>
      </w:r>
      <w:proofErr w:type="spellStart"/>
      <w:r w:rsidRPr="003E07E7">
        <w:rPr>
          <w:rFonts w:asciiTheme="minorHAnsi" w:hAnsiTheme="minorHAnsi"/>
          <w:szCs w:val="24"/>
        </w:rPr>
        <w:t>хлорогеновая</w:t>
      </w:r>
      <w:proofErr w:type="spellEnd"/>
      <w:r w:rsidRPr="003E07E7">
        <w:rPr>
          <w:rFonts w:asciiTheme="minorHAnsi" w:hAnsiTheme="minorHAnsi"/>
          <w:szCs w:val="24"/>
        </w:rPr>
        <w:t xml:space="preserve"> кислота, которой нет в обжаренном кофе, потому как при высокой температуре она распадается. </w:t>
      </w:r>
    </w:p>
    <w:p w:rsidR="003E07E7" w:rsidRPr="003E07E7" w:rsidRDefault="003E07E7" w:rsidP="003E07E7">
      <w:pPr>
        <w:ind w:firstLine="708"/>
        <w:jc w:val="both"/>
        <w:rPr>
          <w:rFonts w:asciiTheme="minorHAnsi" w:hAnsiTheme="minorHAnsi"/>
          <w:szCs w:val="24"/>
        </w:rPr>
      </w:pPr>
      <w:r w:rsidRPr="003E07E7">
        <w:rPr>
          <w:rFonts w:asciiTheme="minorHAnsi" w:hAnsiTheme="minorHAnsi"/>
          <w:szCs w:val="24"/>
        </w:rPr>
        <w:t xml:space="preserve">Именно </w:t>
      </w:r>
      <w:proofErr w:type="spellStart"/>
      <w:r w:rsidRPr="003E07E7">
        <w:rPr>
          <w:rFonts w:asciiTheme="minorHAnsi" w:hAnsiTheme="minorHAnsi"/>
          <w:szCs w:val="24"/>
        </w:rPr>
        <w:t>хлорогеновая</w:t>
      </w:r>
      <w:proofErr w:type="spellEnd"/>
      <w:r w:rsidRPr="003E07E7">
        <w:rPr>
          <w:rFonts w:asciiTheme="minorHAnsi" w:hAnsiTheme="minorHAnsi"/>
          <w:szCs w:val="24"/>
        </w:rPr>
        <w:t xml:space="preserve"> кислота способствует быстрому расщеплению жиров, усиливает их расщепление до 47 % сравнительно с обыкновенным кофе. </w:t>
      </w:r>
      <w:proofErr w:type="spellStart"/>
      <w:r w:rsidRPr="003E07E7">
        <w:rPr>
          <w:rFonts w:asciiTheme="minorHAnsi" w:hAnsiTheme="minorHAnsi"/>
          <w:szCs w:val="24"/>
        </w:rPr>
        <w:t>Хлорогеновая</w:t>
      </w:r>
      <w:proofErr w:type="spellEnd"/>
      <w:r w:rsidRPr="003E07E7">
        <w:rPr>
          <w:rFonts w:asciiTheme="minorHAnsi" w:hAnsiTheme="minorHAnsi"/>
          <w:szCs w:val="24"/>
        </w:rPr>
        <w:t xml:space="preserve"> кислота расщепляет сахар, что значительно помогает организму, больному диабетом.</w:t>
      </w:r>
    </w:p>
    <w:p w:rsidR="003E07E7" w:rsidRPr="003E07E7" w:rsidRDefault="003E07E7" w:rsidP="003E07E7">
      <w:pPr>
        <w:ind w:firstLine="708"/>
        <w:jc w:val="both"/>
        <w:rPr>
          <w:rFonts w:asciiTheme="minorHAnsi" w:hAnsiTheme="minorHAnsi"/>
          <w:szCs w:val="24"/>
        </w:rPr>
      </w:pPr>
      <w:r w:rsidRPr="003E07E7">
        <w:rPr>
          <w:rFonts w:asciiTheme="minorHAnsi" w:hAnsiTheme="minorHAnsi"/>
          <w:szCs w:val="24"/>
        </w:rPr>
        <w:t xml:space="preserve">Кроме того, вещества, которые входят в состав напитка, повышают умственную и физическую. Беременным женщинам не противопоказан зеленый кофе, потому как он содержит небольшое количество кофеина. </w:t>
      </w:r>
    </w:p>
    <w:p w:rsidR="003E07E7" w:rsidRPr="003E07E7" w:rsidRDefault="003E07E7" w:rsidP="003E07E7">
      <w:pPr>
        <w:ind w:firstLine="708"/>
        <w:jc w:val="both"/>
        <w:rPr>
          <w:rFonts w:asciiTheme="minorHAnsi" w:hAnsiTheme="minorHAnsi"/>
          <w:szCs w:val="24"/>
        </w:rPr>
      </w:pPr>
      <w:r w:rsidRPr="003E07E7">
        <w:rPr>
          <w:rFonts w:asciiTheme="minorHAnsi" w:hAnsiTheme="minorHAnsi"/>
          <w:szCs w:val="24"/>
        </w:rPr>
        <w:t xml:space="preserve">Пуриновые алкалоиды, входящие в состав зерен, укрепляют память, сердечную мышцу, защищают от разнообразных спазмов и невыносимой головной боли, активизируют </w:t>
      </w:r>
      <w:proofErr w:type="spellStart"/>
      <w:r w:rsidRPr="003E07E7">
        <w:rPr>
          <w:rFonts w:asciiTheme="minorHAnsi" w:hAnsiTheme="minorHAnsi"/>
          <w:szCs w:val="24"/>
        </w:rPr>
        <w:t>лимфодренаж</w:t>
      </w:r>
      <w:proofErr w:type="spellEnd"/>
      <w:r w:rsidRPr="003E07E7">
        <w:rPr>
          <w:rFonts w:asciiTheme="minorHAnsi" w:hAnsiTheme="minorHAnsi"/>
          <w:szCs w:val="24"/>
        </w:rPr>
        <w:t xml:space="preserve"> и повышают работу нервной системы.</w:t>
      </w:r>
    </w:p>
    <w:p w:rsidR="003E07E7" w:rsidRPr="003E07E7" w:rsidRDefault="003E07E7" w:rsidP="003E07E7">
      <w:pPr>
        <w:ind w:firstLine="708"/>
        <w:jc w:val="both"/>
        <w:rPr>
          <w:rFonts w:asciiTheme="minorHAnsi" w:hAnsiTheme="minorHAnsi"/>
          <w:b/>
          <w:i/>
          <w:noProof/>
          <w:color w:val="7030A0"/>
          <w:szCs w:val="24"/>
          <w:lang w:eastAsia="ru-RU"/>
        </w:rPr>
      </w:pPr>
      <w:r w:rsidRPr="003E07E7">
        <w:rPr>
          <w:rFonts w:asciiTheme="minorHAnsi" w:hAnsiTheme="minorHAnsi"/>
          <w:b/>
          <w:i/>
          <w:noProof/>
          <w:color w:val="7030A0"/>
          <w:szCs w:val="24"/>
          <w:lang w:eastAsia="ru-RU"/>
        </w:rPr>
        <w:t>Секреты употребления зеленого кофе</w:t>
      </w:r>
    </w:p>
    <w:p w:rsidR="003E07E7" w:rsidRPr="003E07E7" w:rsidRDefault="003E07E7" w:rsidP="003E07E7">
      <w:pPr>
        <w:ind w:firstLine="708"/>
        <w:jc w:val="both"/>
        <w:rPr>
          <w:rFonts w:asciiTheme="minorHAnsi" w:hAnsiTheme="minorHAnsi"/>
          <w:szCs w:val="24"/>
        </w:rPr>
      </w:pPr>
      <w:r w:rsidRPr="003E07E7">
        <w:rPr>
          <w:rFonts w:asciiTheme="minorHAnsi" w:hAnsiTheme="minorHAnsi"/>
          <w:szCs w:val="24"/>
        </w:rPr>
        <w:t>Я как медик могу предложить работающую схему!</w:t>
      </w:r>
    </w:p>
    <w:p w:rsidR="003E07E7" w:rsidRPr="003E07E7" w:rsidRDefault="003E07E7" w:rsidP="003E07E7">
      <w:pPr>
        <w:ind w:firstLine="708"/>
        <w:jc w:val="both"/>
        <w:rPr>
          <w:rFonts w:asciiTheme="minorHAnsi" w:hAnsiTheme="minorHAnsi"/>
          <w:szCs w:val="24"/>
        </w:rPr>
      </w:pPr>
      <w:r w:rsidRPr="003E07E7">
        <w:rPr>
          <w:rFonts w:asciiTheme="minorHAnsi" w:hAnsiTheme="minorHAnsi"/>
          <w:szCs w:val="24"/>
        </w:rPr>
        <w:t xml:space="preserve">Пить зеленый кофе предпочтительнее за 10—15 минут до еды, поскольку напиток подавляет аппетит, не позволяя человеку переедать. Для достижения омолаживающего и целебного результата, не нужно дополнять кофе различными </w:t>
      </w:r>
      <w:proofErr w:type="spellStart"/>
      <w:r w:rsidRPr="003E07E7">
        <w:rPr>
          <w:rFonts w:asciiTheme="minorHAnsi" w:hAnsiTheme="minorHAnsi"/>
          <w:szCs w:val="24"/>
        </w:rPr>
        <w:t>подсластителями</w:t>
      </w:r>
      <w:proofErr w:type="spellEnd"/>
      <w:r w:rsidRPr="003E07E7">
        <w:rPr>
          <w:rFonts w:asciiTheme="minorHAnsi" w:hAnsiTheme="minorHAnsi"/>
          <w:szCs w:val="24"/>
        </w:rPr>
        <w:t xml:space="preserve">. </w:t>
      </w:r>
    </w:p>
    <w:p w:rsidR="003E07E7" w:rsidRPr="003E07E7" w:rsidRDefault="003E07E7" w:rsidP="003E07E7">
      <w:pPr>
        <w:ind w:firstLine="708"/>
        <w:jc w:val="both"/>
        <w:rPr>
          <w:rFonts w:asciiTheme="minorHAnsi" w:hAnsiTheme="minorHAnsi"/>
          <w:szCs w:val="24"/>
        </w:rPr>
      </w:pPr>
      <w:r w:rsidRPr="003E07E7">
        <w:rPr>
          <w:rFonts w:asciiTheme="minorHAnsi" w:hAnsiTheme="minorHAnsi"/>
          <w:szCs w:val="24"/>
        </w:rPr>
        <w:t>Лучше употреблять напиток без добавления молока и сахара. В случае если вкус является абсолютно неприятным, следует добавить в напиток чайную ложку меда. Диетологи советуют пить зеленый кофе лицам от 16 до 60 лет, кроме тех. Не советуют диетологи употреблять кофе тем гражданам, которые имеют сердечные заболевания, гипертонию и диабет.</w:t>
      </w:r>
    </w:p>
    <w:p w:rsidR="003E07E7" w:rsidRPr="003E07E7" w:rsidRDefault="003E07E7" w:rsidP="003E07E7">
      <w:pPr>
        <w:ind w:firstLine="708"/>
        <w:jc w:val="both"/>
        <w:rPr>
          <w:rFonts w:asciiTheme="minorHAnsi" w:hAnsiTheme="minorHAnsi"/>
          <w:szCs w:val="24"/>
        </w:rPr>
      </w:pPr>
      <w:r w:rsidRPr="003E07E7">
        <w:rPr>
          <w:rFonts w:asciiTheme="minorHAnsi" w:hAnsiTheme="minorHAnsi"/>
          <w:szCs w:val="24"/>
        </w:rPr>
        <w:t xml:space="preserve">Для похудения, употреблять данный напиток необходимо систематично. Диетологи советуют выпивать одну чашку зеленого кофе во время завтрака и после вечерней трапезы. Длительность приема должна составлять примерно 10—20 недель. </w:t>
      </w:r>
    </w:p>
    <w:p w:rsidR="003E07E7" w:rsidRPr="003E07E7" w:rsidRDefault="003E07E7" w:rsidP="003E07E7">
      <w:pPr>
        <w:ind w:firstLine="708"/>
        <w:jc w:val="both"/>
        <w:rPr>
          <w:rFonts w:asciiTheme="minorHAnsi" w:hAnsiTheme="minorHAnsi"/>
          <w:szCs w:val="24"/>
        </w:rPr>
      </w:pPr>
      <w:r w:rsidRPr="003E07E7">
        <w:rPr>
          <w:rFonts w:asciiTheme="minorHAnsi" w:hAnsiTheme="minorHAnsi"/>
          <w:szCs w:val="24"/>
        </w:rPr>
        <w:t xml:space="preserve">Конечно же, для достижения значительных результатов, касательно омоложения и похудения, необходимо не только употреблять данный напиток, но также придерживаться определенной диеты, наотрез отказаться от губительных привычек, вести исключительно здоровый и полезный образ жизни, ведь злоупотребление </w:t>
      </w:r>
      <w:proofErr w:type="spellStart"/>
      <w:r w:rsidRPr="003E07E7">
        <w:rPr>
          <w:rFonts w:asciiTheme="minorHAnsi" w:hAnsiTheme="minorHAnsi"/>
          <w:szCs w:val="24"/>
        </w:rPr>
        <w:t>фастфудом</w:t>
      </w:r>
      <w:proofErr w:type="spellEnd"/>
      <w:r w:rsidRPr="003E07E7">
        <w:rPr>
          <w:rFonts w:asciiTheme="minorHAnsi" w:hAnsiTheme="minorHAnsi"/>
          <w:szCs w:val="24"/>
        </w:rPr>
        <w:t xml:space="preserve">, ненормированный рабочий день, регулярные стрессы и недосыпание </w:t>
      </w:r>
      <w:r w:rsidRPr="003E07E7">
        <w:rPr>
          <w:rFonts w:asciiTheme="minorHAnsi" w:hAnsiTheme="minorHAnsi"/>
          <w:szCs w:val="24"/>
        </w:rPr>
        <w:lastRenderedPageBreak/>
        <w:t>сказываются негативно на состоянии здоровья. Результаты такого образа жизни вы неоднократно могли видеть в образах проблем героев моей телепередачи «Здоровье»!</w:t>
      </w:r>
    </w:p>
    <w:p w:rsidR="003E07E7" w:rsidRPr="003E07E7" w:rsidRDefault="003E07E7" w:rsidP="003E07E7">
      <w:pPr>
        <w:ind w:firstLine="708"/>
        <w:jc w:val="both"/>
        <w:rPr>
          <w:rFonts w:asciiTheme="minorHAnsi" w:hAnsiTheme="minorHAnsi"/>
          <w:b/>
          <w:i/>
          <w:noProof/>
          <w:color w:val="7030A0"/>
          <w:szCs w:val="24"/>
          <w:lang w:eastAsia="ru-RU"/>
        </w:rPr>
      </w:pPr>
      <w:r w:rsidRPr="003E07E7">
        <w:rPr>
          <w:rFonts w:asciiTheme="minorHAnsi" w:hAnsiTheme="minorHAnsi"/>
          <w:b/>
          <w:i/>
          <w:noProof/>
          <w:color w:val="7030A0"/>
          <w:szCs w:val="24"/>
          <w:lang w:eastAsia="ru-RU"/>
        </w:rPr>
        <w:t>Покупайте только у официальных дистрибьюторов!</w:t>
      </w:r>
    </w:p>
    <w:p w:rsidR="003E07E7" w:rsidRPr="003E07E7" w:rsidRDefault="003E07E7" w:rsidP="003E07E7">
      <w:pPr>
        <w:ind w:firstLine="708"/>
        <w:jc w:val="both"/>
        <w:rPr>
          <w:rFonts w:asciiTheme="minorHAnsi" w:hAnsiTheme="minorHAnsi"/>
          <w:szCs w:val="24"/>
        </w:rPr>
      </w:pPr>
      <w:r w:rsidRPr="003E07E7">
        <w:rPr>
          <w:rFonts w:asciiTheme="minorHAnsi" w:hAnsiTheme="minorHAnsi"/>
          <w:szCs w:val="24"/>
        </w:rPr>
        <w:t xml:space="preserve">Еще раз повторюсь, что зеленый кофе безвреден, но </w:t>
      </w:r>
      <w:proofErr w:type="gramStart"/>
      <w:r w:rsidRPr="003E07E7">
        <w:rPr>
          <w:rFonts w:asciiTheme="minorHAnsi" w:hAnsiTheme="minorHAnsi"/>
          <w:szCs w:val="24"/>
        </w:rPr>
        <w:t>покупать его стоит не у кого попало</w:t>
      </w:r>
      <w:proofErr w:type="gramEnd"/>
      <w:r w:rsidRPr="003E07E7">
        <w:rPr>
          <w:rFonts w:asciiTheme="minorHAnsi" w:hAnsiTheme="minorHAnsi"/>
          <w:szCs w:val="24"/>
        </w:rPr>
        <w:t xml:space="preserve">, потому что так вы буквально отдаете свое здоровье в руки возможно нечистых на руку торговцев </w:t>
      </w:r>
      <w:proofErr w:type="spellStart"/>
      <w:r w:rsidRPr="003E07E7">
        <w:rPr>
          <w:rFonts w:asciiTheme="minorHAnsi" w:hAnsiTheme="minorHAnsi"/>
          <w:szCs w:val="24"/>
        </w:rPr>
        <w:t>контрафактом</w:t>
      </w:r>
      <w:proofErr w:type="spellEnd"/>
      <w:r w:rsidRPr="003E07E7">
        <w:rPr>
          <w:rFonts w:asciiTheme="minorHAnsi" w:hAnsiTheme="minorHAnsi"/>
          <w:szCs w:val="24"/>
        </w:rPr>
        <w:t>.</w:t>
      </w:r>
    </w:p>
    <w:p w:rsidR="003E07E7" w:rsidRPr="003E07E7" w:rsidRDefault="003E07E7" w:rsidP="003E07E7">
      <w:pPr>
        <w:ind w:firstLine="708"/>
        <w:jc w:val="both"/>
        <w:rPr>
          <w:rFonts w:asciiTheme="minorHAnsi" w:hAnsiTheme="minorHAnsi"/>
          <w:szCs w:val="24"/>
        </w:rPr>
      </w:pPr>
      <w:r w:rsidRPr="003E07E7">
        <w:rPr>
          <w:rFonts w:asciiTheme="minorHAnsi" w:hAnsiTheme="minorHAnsi"/>
          <w:szCs w:val="24"/>
        </w:rPr>
        <w:t xml:space="preserve">Обращайтесь к официальным дистрибьюторам, и вес начнет уходить к лету, и здоровье – приходить в норму, а ведь красота и хорошее состояние организма – неотъемлемо </w:t>
      </w:r>
      <w:proofErr w:type="gramStart"/>
      <w:r w:rsidRPr="003E07E7">
        <w:rPr>
          <w:rFonts w:asciiTheme="minorHAnsi" w:hAnsiTheme="minorHAnsi"/>
          <w:szCs w:val="24"/>
        </w:rPr>
        <w:t>связаны</w:t>
      </w:r>
      <w:proofErr w:type="gramEnd"/>
      <w:r w:rsidRPr="003E07E7">
        <w:rPr>
          <w:rFonts w:asciiTheme="minorHAnsi" w:hAnsiTheme="minorHAnsi"/>
          <w:szCs w:val="24"/>
        </w:rPr>
        <w:t xml:space="preserve"> друг с другом!</w:t>
      </w:r>
    </w:p>
    <w:p w:rsidR="003E07E7" w:rsidRPr="003E07E7" w:rsidRDefault="003E07E7" w:rsidP="003E07E7">
      <w:pPr>
        <w:ind w:firstLine="708"/>
        <w:jc w:val="both"/>
        <w:rPr>
          <w:rFonts w:asciiTheme="minorHAnsi" w:hAnsiTheme="minorHAnsi"/>
          <w:szCs w:val="24"/>
        </w:rPr>
      </w:pPr>
      <w:r w:rsidRPr="003E07E7">
        <w:rPr>
          <w:rFonts w:asciiTheme="minorHAnsi" w:hAnsiTheme="minorHAnsi"/>
          <w:szCs w:val="24"/>
        </w:rPr>
        <w:t>Успехов, любви, ну, и традиционно – здоровья!</w:t>
      </w:r>
    </w:p>
    <w:p w:rsidR="003E07E7" w:rsidRPr="003E07E7" w:rsidRDefault="003E07E7" w:rsidP="003E07E7">
      <w:pPr>
        <w:ind w:firstLine="708"/>
        <w:jc w:val="right"/>
        <w:rPr>
          <w:rFonts w:asciiTheme="minorHAnsi" w:hAnsiTheme="minorHAnsi"/>
          <w:i/>
          <w:szCs w:val="24"/>
        </w:rPr>
      </w:pPr>
      <w:r w:rsidRPr="003E07E7">
        <w:rPr>
          <w:rFonts w:asciiTheme="minorHAnsi" w:hAnsiTheme="minorHAnsi"/>
          <w:i/>
          <w:szCs w:val="24"/>
        </w:rPr>
        <w:t xml:space="preserve">Всегда ваша, Елена Малышева! </w:t>
      </w:r>
    </w:p>
    <w:p w:rsidR="009144D5" w:rsidRPr="009144D5" w:rsidRDefault="009144D5" w:rsidP="003E07E7">
      <w:pPr>
        <w:pStyle w:val="11"/>
        <w:rPr>
          <w:szCs w:val="28"/>
        </w:rPr>
      </w:pPr>
    </w:p>
    <w:sectPr w:rsidR="009144D5" w:rsidRPr="009144D5" w:rsidSect="00F66B8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CD5" w:rsidRPr="00ED1E0D" w:rsidRDefault="008D7CD5" w:rsidP="00ED1E0D">
      <w:pPr>
        <w:spacing w:after="0" w:line="240" w:lineRule="auto"/>
      </w:pPr>
      <w:r>
        <w:separator/>
      </w:r>
    </w:p>
  </w:endnote>
  <w:endnote w:type="continuationSeparator" w:id="0">
    <w:p w:rsidR="008D7CD5" w:rsidRPr="00ED1E0D" w:rsidRDefault="008D7CD5" w:rsidP="00ED1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CD5" w:rsidRPr="00ED1E0D" w:rsidRDefault="008D7CD5" w:rsidP="00ED1E0D">
      <w:pPr>
        <w:spacing w:after="0" w:line="240" w:lineRule="auto"/>
      </w:pPr>
      <w:r>
        <w:separator/>
      </w:r>
    </w:p>
  </w:footnote>
  <w:footnote w:type="continuationSeparator" w:id="0">
    <w:p w:rsidR="008D7CD5" w:rsidRPr="00ED1E0D" w:rsidRDefault="008D7CD5" w:rsidP="00ED1E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2" type="#_x0000_t75" style="width:73.35pt;height:60.45pt" o:bullet="t">
        <v:imagedata r:id="rId1" o:title="самолетик"/>
      </v:shape>
    </w:pict>
  </w:numPicBullet>
  <w:numPicBullet w:numPicBulletId="1">
    <w:pict>
      <v:shape id="_x0000_i1163" type="#_x0000_t75" style="width:11.55pt;height:11.55pt" o:bullet="t">
        <v:imagedata r:id="rId2" o:title="msoABC6"/>
      </v:shape>
    </w:pict>
  </w:numPicBullet>
  <w:numPicBullet w:numPicBulletId="2">
    <w:pict>
      <v:shape id="_x0000_i1164" type="#_x0000_t75" style="width:270.35pt;height:262.2pt" o:bullet="t">
        <v:imagedata r:id="rId3" o:title="галка"/>
      </v:shape>
    </w:pict>
  </w:numPicBullet>
  <w:abstractNum w:abstractNumId="0">
    <w:nsid w:val="02065FB8"/>
    <w:multiLevelType w:val="hybridMultilevel"/>
    <w:tmpl w:val="45122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785535"/>
    <w:multiLevelType w:val="hybridMultilevel"/>
    <w:tmpl w:val="2A405570"/>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
    <w:nsid w:val="0706233D"/>
    <w:multiLevelType w:val="hybridMultilevel"/>
    <w:tmpl w:val="47D40E8C"/>
    <w:lvl w:ilvl="0" w:tplc="04190009">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
    <w:nsid w:val="083E730E"/>
    <w:multiLevelType w:val="hybridMultilevel"/>
    <w:tmpl w:val="60E000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2075C6"/>
    <w:multiLevelType w:val="hybridMultilevel"/>
    <w:tmpl w:val="134CC082"/>
    <w:lvl w:ilvl="0" w:tplc="04190009">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5">
    <w:nsid w:val="0B240EEE"/>
    <w:multiLevelType w:val="hybridMultilevel"/>
    <w:tmpl w:val="1B12DCC4"/>
    <w:lvl w:ilvl="0" w:tplc="70889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800968"/>
    <w:multiLevelType w:val="hybridMultilevel"/>
    <w:tmpl w:val="3574F8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E545F0"/>
    <w:multiLevelType w:val="hybridMultilevel"/>
    <w:tmpl w:val="A3BE5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105112"/>
    <w:multiLevelType w:val="hybridMultilevel"/>
    <w:tmpl w:val="DDB8A10A"/>
    <w:lvl w:ilvl="0" w:tplc="A85ED1CA">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B73A73"/>
    <w:multiLevelType w:val="hybridMultilevel"/>
    <w:tmpl w:val="1BAC00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1B60E5"/>
    <w:multiLevelType w:val="hybridMultilevel"/>
    <w:tmpl w:val="40683A1A"/>
    <w:lvl w:ilvl="0" w:tplc="04190009">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1">
    <w:nsid w:val="15E2340A"/>
    <w:multiLevelType w:val="hybridMultilevel"/>
    <w:tmpl w:val="44BC4A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AE576E"/>
    <w:multiLevelType w:val="hybridMultilevel"/>
    <w:tmpl w:val="B19655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F91293"/>
    <w:multiLevelType w:val="hybridMultilevel"/>
    <w:tmpl w:val="B0B0D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0535D8"/>
    <w:multiLevelType w:val="hybridMultilevel"/>
    <w:tmpl w:val="6D98E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BE7A2B"/>
    <w:multiLevelType w:val="hybridMultilevel"/>
    <w:tmpl w:val="3850E1D2"/>
    <w:lvl w:ilvl="0" w:tplc="A85ED1CA">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F37DD2"/>
    <w:multiLevelType w:val="multilevel"/>
    <w:tmpl w:val="7D849766"/>
    <w:lvl w:ilvl="0">
      <w:start w:val="1"/>
      <w:numFmt w:val="bullet"/>
      <w:lvlText w:val=""/>
      <w:lvlPicBulletId w:val="2"/>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45147B"/>
    <w:multiLevelType w:val="hybridMultilevel"/>
    <w:tmpl w:val="CAA6B7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C503E2"/>
    <w:multiLevelType w:val="hybridMultilevel"/>
    <w:tmpl w:val="63F89C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C13095"/>
    <w:multiLevelType w:val="hybridMultilevel"/>
    <w:tmpl w:val="02F4B4E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0">
    <w:nsid w:val="294039AD"/>
    <w:multiLevelType w:val="hybridMultilevel"/>
    <w:tmpl w:val="B6C64B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BB5A36"/>
    <w:multiLevelType w:val="hybridMultilevel"/>
    <w:tmpl w:val="157440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2E3A2A"/>
    <w:multiLevelType w:val="hybridMultilevel"/>
    <w:tmpl w:val="62D4E10C"/>
    <w:lvl w:ilvl="0" w:tplc="70889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910035"/>
    <w:multiLevelType w:val="hybridMultilevel"/>
    <w:tmpl w:val="35E61D22"/>
    <w:lvl w:ilvl="0" w:tplc="70889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8B4E20"/>
    <w:multiLevelType w:val="hybridMultilevel"/>
    <w:tmpl w:val="CC6A8D0E"/>
    <w:lvl w:ilvl="0" w:tplc="A85ED1CA">
      <w:start w:val="1"/>
      <w:numFmt w:val="bullet"/>
      <w:lvlText w:val=""/>
      <w:lvlPicBulletId w:val="0"/>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0E55988"/>
    <w:multiLevelType w:val="hybridMultilevel"/>
    <w:tmpl w:val="FFB802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BF4E3F"/>
    <w:multiLevelType w:val="hybridMultilevel"/>
    <w:tmpl w:val="168A06D8"/>
    <w:lvl w:ilvl="0" w:tplc="D1E00F90">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0A3FC6"/>
    <w:multiLevelType w:val="hybridMultilevel"/>
    <w:tmpl w:val="B2F271D0"/>
    <w:lvl w:ilvl="0" w:tplc="04190009">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8">
    <w:nsid w:val="49C142A2"/>
    <w:multiLevelType w:val="hybridMultilevel"/>
    <w:tmpl w:val="E1B0AAA4"/>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4C1E6A"/>
    <w:multiLevelType w:val="hybridMultilevel"/>
    <w:tmpl w:val="17A8F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9E7C94"/>
    <w:multiLevelType w:val="hybridMultilevel"/>
    <w:tmpl w:val="1B4A3BD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794FD4"/>
    <w:multiLevelType w:val="hybridMultilevel"/>
    <w:tmpl w:val="9B208192"/>
    <w:lvl w:ilvl="0" w:tplc="A85ED1CA">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CA7783"/>
    <w:multiLevelType w:val="hybridMultilevel"/>
    <w:tmpl w:val="763A2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5250D4"/>
    <w:multiLevelType w:val="hybridMultilevel"/>
    <w:tmpl w:val="DDA81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751823"/>
    <w:multiLevelType w:val="hybridMultilevel"/>
    <w:tmpl w:val="5D32B5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E74612"/>
    <w:multiLevelType w:val="hybridMultilevel"/>
    <w:tmpl w:val="A3548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200B8F"/>
    <w:multiLevelType w:val="hybridMultilevel"/>
    <w:tmpl w:val="22A4705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7">
    <w:nsid w:val="5D403D45"/>
    <w:multiLevelType w:val="hybridMultilevel"/>
    <w:tmpl w:val="77DE0E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D72320D"/>
    <w:multiLevelType w:val="hybridMultilevel"/>
    <w:tmpl w:val="991080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E4B2D50"/>
    <w:multiLevelType w:val="hybridMultilevel"/>
    <w:tmpl w:val="9BB8761C"/>
    <w:lvl w:ilvl="0" w:tplc="D1E00F90">
      <w:start w:val="1"/>
      <w:numFmt w:val="bullet"/>
      <w:lvlText w:val=""/>
      <w:lvlPicBulletId w:val="2"/>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63B011D0"/>
    <w:multiLevelType w:val="hybridMultilevel"/>
    <w:tmpl w:val="0C161F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1">
    <w:nsid w:val="64A13F1D"/>
    <w:multiLevelType w:val="hybridMultilevel"/>
    <w:tmpl w:val="D5BE741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67642A94"/>
    <w:multiLevelType w:val="hybridMultilevel"/>
    <w:tmpl w:val="470CE332"/>
    <w:lvl w:ilvl="0" w:tplc="D1E00F90">
      <w:start w:val="1"/>
      <w:numFmt w:val="bullet"/>
      <w:lvlText w:val=""/>
      <w:lvlPicBulletId w:val="2"/>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6A1A2316"/>
    <w:multiLevelType w:val="hybridMultilevel"/>
    <w:tmpl w:val="5FBE5EC2"/>
    <w:lvl w:ilvl="0" w:tplc="70889E3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CCA4BAF"/>
    <w:multiLevelType w:val="hybridMultilevel"/>
    <w:tmpl w:val="9CCCE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D145B37"/>
    <w:multiLevelType w:val="hybridMultilevel"/>
    <w:tmpl w:val="C14AC2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6FDB65C7"/>
    <w:multiLevelType w:val="hybridMultilevel"/>
    <w:tmpl w:val="C130F268"/>
    <w:lvl w:ilvl="0" w:tplc="70889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19111F0"/>
    <w:multiLevelType w:val="hybridMultilevel"/>
    <w:tmpl w:val="5E58D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50D3D87"/>
    <w:multiLevelType w:val="hybridMultilevel"/>
    <w:tmpl w:val="286E4B50"/>
    <w:lvl w:ilvl="0" w:tplc="A85ED1CA">
      <w:start w:val="1"/>
      <w:numFmt w:val="bullet"/>
      <w:lvlText w:val=""/>
      <w:lvlPicBulletId w:val="0"/>
      <w:lvlJc w:val="left"/>
      <w:pPr>
        <w:ind w:left="1069" w:hanging="360"/>
      </w:pPr>
      <w:rPr>
        <w:rFonts w:ascii="Symbol" w:hAnsi="Symbol"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9">
    <w:nsid w:val="7CEB0495"/>
    <w:multiLevelType w:val="hybridMultilevel"/>
    <w:tmpl w:val="69D0D7A0"/>
    <w:lvl w:ilvl="0" w:tplc="EAC06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2"/>
  </w:num>
  <w:num w:numId="3">
    <w:abstractNumId w:val="45"/>
  </w:num>
  <w:num w:numId="4">
    <w:abstractNumId w:val="19"/>
  </w:num>
  <w:num w:numId="5">
    <w:abstractNumId w:val="13"/>
  </w:num>
  <w:num w:numId="6">
    <w:abstractNumId w:val="35"/>
  </w:num>
  <w:num w:numId="7">
    <w:abstractNumId w:val="43"/>
  </w:num>
  <w:num w:numId="8">
    <w:abstractNumId w:val="46"/>
  </w:num>
  <w:num w:numId="9">
    <w:abstractNumId w:val="23"/>
  </w:num>
  <w:num w:numId="10">
    <w:abstractNumId w:val="40"/>
  </w:num>
  <w:num w:numId="11">
    <w:abstractNumId w:val="36"/>
  </w:num>
  <w:num w:numId="12">
    <w:abstractNumId w:val="2"/>
  </w:num>
  <w:num w:numId="13">
    <w:abstractNumId w:val="27"/>
  </w:num>
  <w:num w:numId="14">
    <w:abstractNumId w:val="4"/>
  </w:num>
  <w:num w:numId="15">
    <w:abstractNumId w:val="10"/>
  </w:num>
  <w:num w:numId="16">
    <w:abstractNumId w:val="20"/>
  </w:num>
  <w:num w:numId="17">
    <w:abstractNumId w:val="11"/>
  </w:num>
  <w:num w:numId="18">
    <w:abstractNumId w:val="21"/>
  </w:num>
  <w:num w:numId="19">
    <w:abstractNumId w:val="37"/>
  </w:num>
  <w:num w:numId="20">
    <w:abstractNumId w:val="17"/>
  </w:num>
  <w:num w:numId="21">
    <w:abstractNumId w:val="12"/>
  </w:num>
  <w:num w:numId="22">
    <w:abstractNumId w:val="38"/>
  </w:num>
  <w:num w:numId="23">
    <w:abstractNumId w:val="9"/>
  </w:num>
  <w:num w:numId="24">
    <w:abstractNumId w:val="18"/>
  </w:num>
  <w:num w:numId="25">
    <w:abstractNumId w:val="33"/>
  </w:num>
  <w:num w:numId="26">
    <w:abstractNumId w:val="14"/>
  </w:num>
  <w:num w:numId="27">
    <w:abstractNumId w:val="3"/>
  </w:num>
  <w:num w:numId="28">
    <w:abstractNumId w:val="34"/>
  </w:num>
  <w:num w:numId="29">
    <w:abstractNumId w:val="31"/>
  </w:num>
  <w:num w:numId="30">
    <w:abstractNumId w:val="48"/>
  </w:num>
  <w:num w:numId="31">
    <w:abstractNumId w:val="24"/>
  </w:num>
  <w:num w:numId="32">
    <w:abstractNumId w:val="32"/>
  </w:num>
  <w:num w:numId="33">
    <w:abstractNumId w:val="30"/>
  </w:num>
  <w:num w:numId="34">
    <w:abstractNumId w:val="6"/>
  </w:num>
  <w:num w:numId="35">
    <w:abstractNumId w:val="15"/>
  </w:num>
  <w:num w:numId="36">
    <w:abstractNumId w:val="8"/>
  </w:num>
  <w:num w:numId="37">
    <w:abstractNumId w:val="28"/>
  </w:num>
  <w:num w:numId="38">
    <w:abstractNumId w:val="7"/>
  </w:num>
  <w:num w:numId="39">
    <w:abstractNumId w:val="39"/>
  </w:num>
  <w:num w:numId="40">
    <w:abstractNumId w:val="42"/>
  </w:num>
  <w:num w:numId="41">
    <w:abstractNumId w:val="44"/>
  </w:num>
  <w:num w:numId="42">
    <w:abstractNumId w:val="0"/>
  </w:num>
  <w:num w:numId="43">
    <w:abstractNumId w:val="47"/>
  </w:num>
  <w:num w:numId="44">
    <w:abstractNumId w:val="1"/>
  </w:num>
  <w:num w:numId="45">
    <w:abstractNumId w:val="29"/>
  </w:num>
  <w:num w:numId="46">
    <w:abstractNumId w:val="49"/>
  </w:num>
  <w:num w:numId="47">
    <w:abstractNumId w:val="26"/>
  </w:num>
  <w:num w:numId="48">
    <w:abstractNumId w:val="16"/>
  </w:num>
  <w:num w:numId="49">
    <w:abstractNumId w:val="41"/>
  </w:num>
  <w:num w:numId="5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characterSpacingControl w:val="doNotCompress"/>
  <w:hdrShapeDefaults>
    <o:shapedefaults v:ext="edit" spidmax="30722">
      <o:colormru v:ext="edit" colors="#f0f0e7"/>
      <o:colormenu v:ext="edit" fillcolor="#f0f0e7"/>
    </o:shapedefaults>
  </w:hdrShapeDefaults>
  <w:footnotePr>
    <w:footnote w:id="-1"/>
    <w:footnote w:id="0"/>
  </w:footnotePr>
  <w:endnotePr>
    <w:endnote w:id="-1"/>
    <w:endnote w:id="0"/>
  </w:endnotePr>
  <w:compat/>
  <w:rsids>
    <w:rsidRoot w:val="00C63D6C"/>
    <w:rsid w:val="000008B3"/>
    <w:rsid w:val="00046165"/>
    <w:rsid w:val="0005531B"/>
    <w:rsid w:val="0008369F"/>
    <w:rsid w:val="000B17C8"/>
    <w:rsid w:val="000E137E"/>
    <w:rsid w:val="001030AF"/>
    <w:rsid w:val="0015256D"/>
    <w:rsid w:val="0015583D"/>
    <w:rsid w:val="001A6467"/>
    <w:rsid w:val="0023023B"/>
    <w:rsid w:val="00262A22"/>
    <w:rsid w:val="002C2901"/>
    <w:rsid w:val="002C3CAD"/>
    <w:rsid w:val="002D1FC1"/>
    <w:rsid w:val="002F7F4B"/>
    <w:rsid w:val="00335534"/>
    <w:rsid w:val="003B78DA"/>
    <w:rsid w:val="003C0F92"/>
    <w:rsid w:val="003E07E7"/>
    <w:rsid w:val="003E0D36"/>
    <w:rsid w:val="004E4829"/>
    <w:rsid w:val="005060D5"/>
    <w:rsid w:val="00556C4C"/>
    <w:rsid w:val="005628BC"/>
    <w:rsid w:val="005A4C4D"/>
    <w:rsid w:val="005F249F"/>
    <w:rsid w:val="00612B18"/>
    <w:rsid w:val="00633F3E"/>
    <w:rsid w:val="00643D8A"/>
    <w:rsid w:val="006535F7"/>
    <w:rsid w:val="00661948"/>
    <w:rsid w:val="0067256C"/>
    <w:rsid w:val="00676AB1"/>
    <w:rsid w:val="0068035E"/>
    <w:rsid w:val="0069135F"/>
    <w:rsid w:val="006C3C78"/>
    <w:rsid w:val="006F73C8"/>
    <w:rsid w:val="00705531"/>
    <w:rsid w:val="00720F26"/>
    <w:rsid w:val="00764665"/>
    <w:rsid w:val="007D5045"/>
    <w:rsid w:val="007E4462"/>
    <w:rsid w:val="00811B90"/>
    <w:rsid w:val="008633D9"/>
    <w:rsid w:val="008754F1"/>
    <w:rsid w:val="008B3127"/>
    <w:rsid w:val="008B4D50"/>
    <w:rsid w:val="008D7CD5"/>
    <w:rsid w:val="008E22EC"/>
    <w:rsid w:val="008E69E8"/>
    <w:rsid w:val="009144D5"/>
    <w:rsid w:val="00974432"/>
    <w:rsid w:val="00975231"/>
    <w:rsid w:val="00987389"/>
    <w:rsid w:val="009B2D30"/>
    <w:rsid w:val="009C7293"/>
    <w:rsid w:val="00A54AAD"/>
    <w:rsid w:val="00A55561"/>
    <w:rsid w:val="00AD5127"/>
    <w:rsid w:val="00B0656D"/>
    <w:rsid w:val="00B107B2"/>
    <w:rsid w:val="00B25A00"/>
    <w:rsid w:val="00B424EC"/>
    <w:rsid w:val="00B74D60"/>
    <w:rsid w:val="00BE0ED5"/>
    <w:rsid w:val="00C3623C"/>
    <w:rsid w:val="00C63D6C"/>
    <w:rsid w:val="00CA1022"/>
    <w:rsid w:val="00CE0618"/>
    <w:rsid w:val="00D40F3F"/>
    <w:rsid w:val="00DD3AAD"/>
    <w:rsid w:val="00E06EA1"/>
    <w:rsid w:val="00E1075C"/>
    <w:rsid w:val="00E67B59"/>
    <w:rsid w:val="00E76500"/>
    <w:rsid w:val="00E85D5C"/>
    <w:rsid w:val="00ED1E0D"/>
    <w:rsid w:val="00EE77A6"/>
    <w:rsid w:val="00EF5712"/>
    <w:rsid w:val="00F206A1"/>
    <w:rsid w:val="00F37960"/>
    <w:rsid w:val="00F66B8D"/>
    <w:rsid w:val="00FA3497"/>
    <w:rsid w:val="00FC2DDA"/>
    <w:rsid w:val="00FD09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colormru v:ext="edit" colors="#f0f0e7"/>
      <o:colormenu v:ext="edit" fillcolor="#f0f0e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424EC"/>
    <w:rPr>
      <w:rFonts w:ascii="Calibri" w:eastAsia="Calibri" w:hAnsi="Calibri" w:cs="Times New Roman"/>
      <w:sz w:val="24"/>
    </w:rPr>
  </w:style>
  <w:style w:type="paragraph" w:styleId="1">
    <w:name w:val="heading 1"/>
    <w:basedOn w:val="a"/>
    <w:next w:val="a"/>
    <w:link w:val="10"/>
    <w:uiPriority w:val="9"/>
    <w:qFormat/>
    <w:rsid w:val="000E137E"/>
    <w:pPr>
      <w:keepNext/>
      <w:keepLines/>
      <w:spacing w:before="480" w:after="0"/>
      <w:outlineLvl w:val="0"/>
    </w:pPr>
    <w:rPr>
      <w:rFonts w:asciiTheme="majorHAnsi" w:eastAsiaTheme="majorEastAsia" w:hAnsiTheme="majorHAnsi" w:cstheme="majorBidi"/>
      <w:b/>
      <w:bCs/>
      <w:color w:val="C77C0E" w:themeColor="accent1" w:themeShade="BF"/>
      <w:sz w:val="28"/>
      <w:szCs w:val="28"/>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Intense Quote"/>
    <w:basedOn w:val="a"/>
    <w:next w:val="a"/>
    <w:link w:val="a5"/>
    <w:uiPriority w:val="30"/>
    <w:qFormat/>
    <w:rsid w:val="0069135F"/>
    <w:pPr>
      <w:pBdr>
        <w:bottom w:val="single" w:sz="4" w:space="4" w:color="F0A22E" w:themeColor="accent1"/>
      </w:pBdr>
      <w:spacing w:before="200" w:after="280"/>
      <w:ind w:left="936" w:right="936"/>
    </w:pPr>
    <w:rPr>
      <w:b/>
      <w:bCs/>
      <w:i/>
      <w:iCs/>
      <w:color w:val="F0A22E" w:themeColor="accent1"/>
    </w:rPr>
  </w:style>
  <w:style w:type="character" w:customStyle="1" w:styleId="a5">
    <w:name w:val="Выделенная цитата Знак"/>
    <w:basedOn w:val="a1"/>
    <w:link w:val="a4"/>
    <w:uiPriority w:val="30"/>
    <w:rsid w:val="0069135F"/>
    <w:rPr>
      <w:b/>
      <w:bCs/>
      <w:i/>
      <w:iCs/>
      <w:color w:val="F0A22E" w:themeColor="accent1"/>
    </w:rPr>
  </w:style>
  <w:style w:type="paragraph" w:styleId="a6">
    <w:name w:val="Balloon Text"/>
    <w:basedOn w:val="a"/>
    <w:link w:val="a7"/>
    <w:uiPriority w:val="99"/>
    <w:semiHidden/>
    <w:unhideWhenUsed/>
    <w:rsid w:val="00987389"/>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987389"/>
    <w:rPr>
      <w:rFonts w:ascii="Tahoma" w:hAnsi="Tahoma" w:cs="Tahoma"/>
      <w:sz w:val="16"/>
      <w:szCs w:val="16"/>
    </w:rPr>
  </w:style>
  <w:style w:type="paragraph" w:styleId="a8">
    <w:name w:val="header"/>
    <w:basedOn w:val="a"/>
    <w:link w:val="a9"/>
    <w:uiPriority w:val="99"/>
    <w:semiHidden/>
    <w:unhideWhenUsed/>
    <w:rsid w:val="00ED1E0D"/>
    <w:pPr>
      <w:tabs>
        <w:tab w:val="center" w:pos="4677"/>
        <w:tab w:val="right" w:pos="9355"/>
      </w:tabs>
      <w:spacing w:after="0" w:line="240" w:lineRule="auto"/>
    </w:pPr>
  </w:style>
  <w:style w:type="character" w:customStyle="1" w:styleId="a9">
    <w:name w:val="Верхний колонтитул Знак"/>
    <w:basedOn w:val="a1"/>
    <w:link w:val="a8"/>
    <w:uiPriority w:val="99"/>
    <w:semiHidden/>
    <w:rsid w:val="00ED1E0D"/>
  </w:style>
  <w:style w:type="paragraph" w:styleId="aa">
    <w:name w:val="footer"/>
    <w:basedOn w:val="a"/>
    <w:link w:val="ab"/>
    <w:uiPriority w:val="99"/>
    <w:semiHidden/>
    <w:unhideWhenUsed/>
    <w:rsid w:val="00ED1E0D"/>
    <w:pPr>
      <w:tabs>
        <w:tab w:val="center" w:pos="4677"/>
        <w:tab w:val="right" w:pos="9355"/>
      </w:tabs>
      <w:spacing w:after="0" w:line="240" w:lineRule="auto"/>
    </w:pPr>
  </w:style>
  <w:style w:type="character" w:customStyle="1" w:styleId="ab">
    <w:name w:val="Нижний колонтитул Знак"/>
    <w:basedOn w:val="a1"/>
    <w:link w:val="aa"/>
    <w:uiPriority w:val="99"/>
    <w:semiHidden/>
    <w:rsid w:val="00ED1E0D"/>
  </w:style>
  <w:style w:type="paragraph" w:customStyle="1" w:styleId="ac">
    <w:name w:val="!!!"/>
    <w:basedOn w:val="a4"/>
    <w:link w:val="ad"/>
    <w:qFormat/>
    <w:rsid w:val="00ED1E0D"/>
    <w:pPr>
      <w:jc w:val="center"/>
    </w:pPr>
    <w:rPr>
      <w:rFonts w:asciiTheme="majorHAnsi" w:hAnsiTheme="majorHAnsi"/>
      <w:i w:val="0"/>
      <w:color w:val="3E362F"/>
      <w:sz w:val="46"/>
      <w:szCs w:val="46"/>
    </w:rPr>
  </w:style>
  <w:style w:type="paragraph" w:styleId="ae">
    <w:name w:val="List Paragraph"/>
    <w:basedOn w:val="a"/>
    <w:uiPriority w:val="34"/>
    <w:qFormat/>
    <w:rsid w:val="00661948"/>
    <w:pPr>
      <w:spacing w:after="0" w:line="264" w:lineRule="auto"/>
      <w:ind w:left="720"/>
      <w:contextualSpacing/>
      <w:jc w:val="both"/>
    </w:pPr>
    <w:rPr>
      <w:rFonts w:cs="Segoe UI"/>
      <w:szCs w:val="24"/>
    </w:rPr>
  </w:style>
  <w:style w:type="character" w:customStyle="1" w:styleId="ad">
    <w:name w:val="!!! Знак"/>
    <w:basedOn w:val="a5"/>
    <w:link w:val="ac"/>
    <w:rsid w:val="00ED1E0D"/>
    <w:rPr>
      <w:rFonts w:asciiTheme="majorHAnsi" w:hAnsiTheme="majorHAnsi"/>
      <w:color w:val="3E362F"/>
      <w:sz w:val="46"/>
      <w:szCs w:val="46"/>
    </w:rPr>
  </w:style>
  <w:style w:type="paragraph" w:styleId="af">
    <w:name w:val="Subtitle"/>
    <w:basedOn w:val="a"/>
    <w:next w:val="a"/>
    <w:link w:val="af0"/>
    <w:uiPriority w:val="11"/>
    <w:qFormat/>
    <w:rsid w:val="00661948"/>
    <w:pPr>
      <w:numPr>
        <w:ilvl w:val="1"/>
      </w:numPr>
    </w:pPr>
    <w:rPr>
      <w:rFonts w:asciiTheme="majorHAnsi" w:eastAsiaTheme="majorEastAsia" w:hAnsiTheme="majorHAnsi" w:cstheme="majorBidi"/>
      <w:i/>
      <w:iCs/>
      <w:color w:val="F0A22E" w:themeColor="accent1"/>
      <w:spacing w:val="15"/>
      <w:szCs w:val="24"/>
    </w:rPr>
  </w:style>
  <w:style w:type="character" w:customStyle="1" w:styleId="af0">
    <w:name w:val="Подзаголовок Знак"/>
    <w:basedOn w:val="a1"/>
    <w:link w:val="af"/>
    <w:uiPriority w:val="11"/>
    <w:rsid w:val="00661948"/>
    <w:rPr>
      <w:rFonts w:asciiTheme="majorHAnsi" w:eastAsiaTheme="majorEastAsia" w:hAnsiTheme="majorHAnsi" w:cstheme="majorBidi"/>
      <w:i/>
      <w:iCs/>
      <w:color w:val="F0A22E" w:themeColor="accent1"/>
      <w:spacing w:val="15"/>
      <w:sz w:val="24"/>
      <w:szCs w:val="24"/>
    </w:rPr>
  </w:style>
  <w:style w:type="character" w:styleId="af1">
    <w:name w:val="Strong"/>
    <w:basedOn w:val="a1"/>
    <w:uiPriority w:val="22"/>
    <w:qFormat/>
    <w:rsid w:val="000B17C8"/>
    <w:rPr>
      <w:b/>
      <w:bCs/>
    </w:rPr>
  </w:style>
  <w:style w:type="paragraph" w:styleId="2">
    <w:name w:val="Quote"/>
    <w:basedOn w:val="a"/>
    <w:next w:val="a"/>
    <w:link w:val="20"/>
    <w:uiPriority w:val="29"/>
    <w:qFormat/>
    <w:rsid w:val="008B3127"/>
    <w:rPr>
      <w:i/>
      <w:iCs/>
      <w:color w:val="000000" w:themeColor="text1"/>
    </w:rPr>
  </w:style>
  <w:style w:type="character" w:customStyle="1" w:styleId="20">
    <w:name w:val="Цитата 2 Знак"/>
    <w:basedOn w:val="a1"/>
    <w:link w:val="2"/>
    <w:uiPriority w:val="29"/>
    <w:rsid w:val="008B3127"/>
    <w:rPr>
      <w:i/>
      <w:iCs/>
      <w:color w:val="000000" w:themeColor="text1"/>
    </w:rPr>
  </w:style>
  <w:style w:type="paragraph" w:customStyle="1" w:styleId="11">
    <w:name w:val="Пд1"/>
    <w:basedOn w:val="2"/>
    <w:link w:val="12"/>
    <w:qFormat/>
    <w:rsid w:val="0005531B"/>
    <w:rPr>
      <w:i w:val="0"/>
      <w:color w:val="3E362F"/>
      <w:sz w:val="32"/>
      <w:szCs w:val="32"/>
    </w:rPr>
  </w:style>
  <w:style w:type="paragraph" w:customStyle="1" w:styleId="21">
    <w:name w:val="Пд2"/>
    <w:basedOn w:val="2"/>
    <w:link w:val="22"/>
    <w:qFormat/>
    <w:rsid w:val="0005531B"/>
    <w:rPr>
      <w:i w:val="0"/>
      <w:color w:val="3E362F"/>
      <w:sz w:val="28"/>
      <w:szCs w:val="28"/>
    </w:rPr>
  </w:style>
  <w:style w:type="character" w:customStyle="1" w:styleId="12">
    <w:name w:val="Пд1 Знак"/>
    <w:basedOn w:val="20"/>
    <w:link w:val="11"/>
    <w:rsid w:val="0005531B"/>
    <w:rPr>
      <w:iCs/>
      <w:color w:val="3E362F"/>
      <w:sz w:val="32"/>
      <w:szCs w:val="32"/>
    </w:rPr>
  </w:style>
  <w:style w:type="character" w:customStyle="1" w:styleId="22">
    <w:name w:val="Пд2 Знак"/>
    <w:basedOn w:val="20"/>
    <w:link w:val="21"/>
    <w:rsid w:val="0005531B"/>
    <w:rPr>
      <w:iCs/>
      <w:color w:val="3E362F"/>
      <w:sz w:val="28"/>
      <w:szCs w:val="28"/>
    </w:rPr>
  </w:style>
  <w:style w:type="character" w:styleId="af2">
    <w:name w:val="Hyperlink"/>
    <w:uiPriority w:val="99"/>
    <w:rsid w:val="005F249F"/>
    <w:rPr>
      <w:color w:val="0000FF"/>
      <w:u w:val="single"/>
    </w:rPr>
  </w:style>
  <w:style w:type="paragraph" w:customStyle="1" w:styleId="a0">
    <w:name w:val="ОСН"/>
    <w:basedOn w:val="a"/>
    <w:link w:val="af3"/>
    <w:qFormat/>
    <w:rsid w:val="005F249F"/>
    <w:rPr>
      <w:szCs w:val="24"/>
    </w:rPr>
  </w:style>
  <w:style w:type="character" w:customStyle="1" w:styleId="af3">
    <w:name w:val="ОСН Знак"/>
    <w:basedOn w:val="a1"/>
    <w:link w:val="a0"/>
    <w:rsid w:val="005F249F"/>
    <w:rPr>
      <w:rFonts w:ascii="Calibri" w:eastAsia="Calibri" w:hAnsi="Calibri" w:cs="Times New Roman"/>
      <w:sz w:val="24"/>
      <w:szCs w:val="24"/>
    </w:rPr>
  </w:style>
  <w:style w:type="paragraph" w:styleId="af4">
    <w:name w:val="Normal (Web)"/>
    <w:basedOn w:val="a"/>
    <w:uiPriority w:val="99"/>
    <w:unhideWhenUsed/>
    <w:rsid w:val="00D40F3F"/>
    <w:pPr>
      <w:spacing w:before="100" w:beforeAutospacing="1" w:after="100" w:afterAutospacing="1" w:line="240" w:lineRule="auto"/>
    </w:pPr>
    <w:rPr>
      <w:rFonts w:ascii="Times New Roman" w:eastAsia="Times New Roman" w:hAnsi="Times New Roman"/>
      <w:szCs w:val="24"/>
      <w:lang w:val="uk-UA" w:eastAsia="uk-UA"/>
    </w:rPr>
  </w:style>
  <w:style w:type="character" w:customStyle="1" w:styleId="10">
    <w:name w:val="Заголовок 1 Знак"/>
    <w:basedOn w:val="a1"/>
    <w:link w:val="1"/>
    <w:uiPriority w:val="9"/>
    <w:rsid w:val="000E137E"/>
    <w:rPr>
      <w:rFonts w:asciiTheme="majorHAnsi" w:eastAsiaTheme="majorEastAsia" w:hAnsiTheme="majorHAnsi" w:cstheme="majorBidi"/>
      <w:b/>
      <w:bCs/>
      <w:color w:val="C77C0E" w:themeColor="accent1" w:themeShade="BF"/>
      <w:sz w:val="28"/>
      <w:szCs w:val="28"/>
    </w:rPr>
  </w:style>
  <w:style w:type="paragraph" w:styleId="af5">
    <w:name w:val="Title"/>
    <w:basedOn w:val="a"/>
    <w:next w:val="a"/>
    <w:link w:val="af6"/>
    <w:uiPriority w:val="10"/>
    <w:qFormat/>
    <w:rsid w:val="00BE0ED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6">
    <w:name w:val="Название Знак"/>
    <w:basedOn w:val="a1"/>
    <w:link w:val="af5"/>
    <w:uiPriority w:val="10"/>
    <w:rsid w:val="00BE0ED5"/>
    <w:rPr>
      <w:rFonts w:ascii="Cambria" w:eastAsia="Times New Roman" w:hAnsi="Cambria" w:cs="Times New Roman"/>
      <w:color w:val="17365D"/>
      <w:spacing w:val="5"/>
      <w:kern w:val="28"/>
      <w:sz w:val="52"/>
      <w:szCs w:val="52"/>
    </w:rPr>
  </w:style>
  <w:style w:type="paragraph" w:styleId="HTML">
    <w:name w:val="HTML Preformatted"/>
    <w:basedOn w:val="a"/>
    <w:link w:val="HTML0"/>
    <w:uiPriority w:val="99"/>
    <w:unhideWhenUsed/>
    <w:rsid w:val="00000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0008B3"/>
    <w:rPr>
      <w:rFonts w:ascii="Courier New" w:eastAsia="Times New Roman" w:hAnsi="Courier New" w:cs="Courier New"/>
      <w:sz w:val="20"/>
      <w:szCs w:val="20"/>
      <w:lang w:eastAsia="ru-RU"/>
    </w:rPr>
  </w:style>
  <w:style w:type="table" w:styleId="af7">
    <w:name w:val="Table Grid"/>
    <w:basedOn w:val="a2"/>
    <w:uiPriority w:val="59"/>
    <w:rsid w:val="007646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x-list-message">
    <w:name w:val="box-list-message"/>
    <w:basedOn w:val="a1"/>
    <w:rsid w:val="00B065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Трек">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D4CA23-1CE2-45A3-83E8-41A4EF91B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1348</Words>
  <Characters>7686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Freedom</dc:creator>
  <cp:lastModifiedBy>Freedom</cp:lastModifiedBy>
  <cp:revision>2</cp:revision>
  <dcterms:created xsi:type="dcterms:W3CDTF">2014-10-13T13:17:00Z</dcterms:created>
  <dcterms:modified xsi:type="dcterms:W3CDTF">2014-10-13T13:17:00Z</dcterms:modified>
</cp:coreProperties>
</file>